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9D43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eastAsia="x-none"/>
        </w:rPr>
      </w:pPr>
    </w:p>
    <w:p w14:paraId="002DC3AC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Директору</w:t>
      </w:r>
    </w:p>
    <w:p w14:paraId="76B85707" w14:textId="77777777" w:rsidR="000A0167" w:rsidRPr="00160B1E" w:rsidRDefault="00E362BE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Ассоциации</w:t>
      </w:r>
    </w:p>
    <w:p w14:paraId="18EF9491" w14:textId="77777777" w:rsidR="006A529F" w:rsidRPr="00160B1E" w:rsidRDefault="000A0167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 xml:space="preserve">«Центр развития </w:t>
      </w:r>
      <w:r w:rsidR="006A529F" w:rsidRPr="00160B1E">
        <w:rPr>
          <w:rFonts w:eastAsia="Times New Roman"/>
          <w:b/>
          <w:lang w:val="x-none" w:eastAsia="x-none"/>
        </w:rPr>
        <w:t>архитектурно-</w:t>
      </w:r>
    </w:p>
    <w:p w14:paraId="3A234BA1" w14:textId="77777777" w:rsidR="000A0167" w:rsidRPr="00160B1E" w:rsidRDefault="006A529F" w:rsidP="006A529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строительного проектирования</w:t>
      </w:r>
      <w:r w:rsidR="000A0167" w:rsidRPr="00160B1E">
        <w:rPr>
          <w:rFonts w:eastAsia="Times New Roman"/>
          <w:b/>
          <w:lang w:val="x-none" w:eastAsia="x-none"/>
        </w:rPr>
        <w:t>»</w:t>
      </w:r>
    </w:p>
    <w:p w14:paraId="771927DE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В.Ю. Яковлеву</w:t>
      </w:r>
    </w:p>
    <w:p w14:paraId="1B1B5B53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от ____________________________</w:t>
      </w:r>
    </w:p>
    <w:p w14:paraId="038B3362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____________________________</w:t>
      </w:r>
    </w:p>
    <w:p w14:paraId="0E3EDADF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14:paraId="1C5F4D31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14:paraId="0F2122C7" w14:textId="77777777" w:rsidR="000A0167" w:rsidRPr="00160B1E" w:rsidRDefault="000A0167" w:rsidP="000A0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ЗАЯВЛЕНИЕ</w:t>
      </w:r>
    </w:p>
    <w:p w14:paraId="053FD4D5" w14:textId="77777777" w:rsidR="000A0167" w:rsidRPr="00160B1E" w:rsidRDefault="000A0167" w:rsidP="000A0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160B1E">
        <w:rPr>
          <w:rFonts w:eastAsia="Times New Roman"/>
          <w:b/>
          <w:bCs/>
          <w:sz w:val="22"/>
          <w:szCs w:val="22"/>
        </w:rPr>
        <w:t xml:space="preserve">о приеме в члены </w:t>
      </w:r>
      <w:r w:rsidR="00E921F9" w:rsidRPr="00160B1E">
        <w:rPr>
          <w:rFonts w:eastAsia="Times New Roman"/>
          <w:b/>
          <w:bCs/>
          <w:sz w:val="22"/>
          <w:szCs w:val="22"/>
        </w:rPr>
        <w:t>Ассоциации Саморегулируемая организация</w:t>
      </w:r>
    </w:p>
    <w:p w14:paraId="7CD4AD1E" w14:textId="77777777" w:rsidR="000A0167" w:rsidRPr="00160B1E" w:rsidRDefault="000A0167" w:rsidP="006A5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160B1E">
        <w:rPr>
          <w:rFonts w:eastAsia="Times New Roman"/>
          <w:b/>
          <w:bCs/>
          <w:sz w:val="22"/>
          <w:szCs w:val="22"/>
        </w:rPr>
        <w:t xml:space="preserve">«Центр развития </w:t>
      </w:r>
      <w:r w:rsidR="006A529F" w:rsidRPr="00160B1E">
        <w:rPr>
          <w:rFonts w:eastAsia="Times New Roman"/>
          <w:b/>
          <w:bCs/>
          <w:sz w:val="22"/>
          <w:szCs w:val="22"/>
        </w:rPr>
        <w:t>архитектурно-строительного проектирования</w:t>
      </w:r>
      <w:r w:rsidRPr="00160B1E">
        <w:rPr>
          <w:rFonts w:eastAsia="Times New Roman"/>
          <w:b/>
          <w:bCs/>
          <w:sz w:val="22"/>
          <w:szCs w:val="22"/>
        </w:rPr>
        <w:t>»</w:t>
      </w:r>
    </w:p>
    <w:p w14:paraId="06024B84" w14:textId="77777777" w:rsidR="00B013D3" w:rsidRPr="00160B1E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14:paraId="2117C4EC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Прошу принять ________________________________________________________   в члены Ассоциации Саморегулируемая организация</w:t>
      </w:r>
      <w:r w:rsidRPr="00160B1E">
        <w:rPr>
          <w:rFonts w:eastAsia="Times New Roman"/>
          <w:sz w:val="22"/>
          <w:szCs w:val="22"/>
          <w:lang w:eastAsia="x-none"/>
        </w:rPr>
        <w:t xml:space="preserve"> </w:t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«Центр развития </w:t>
      </w:r>
      <w:r w:rsidR="00134B29" w:rsidRPr="00160B1E">
        <w:rPr>
          <w:rFonts w:eastAsia="Times New Roman"/>
          <w:sz w:val="22"/>
          <w:szCs w:val="22"/>
          <w:lang w:val="x-none" w:eastAsia="x-none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  <w:lang w:val="x-none" w:eastAsia="x-none"/>
        </w:rPr>
        <w:t>».</w:t>
      </w:r>
    </w:p>
    <w:p w14:paraId="27EA4D87" w14:textId="77777777" w:rsidR="00B013D3" w:rsidRPr="00160B1E" w:rsidRDefault="00B013D3" w:rsidP="00B013D3">
      <w:pPr>
        <w:tabs>
          <w:tab w:val="left" w:pos="12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С Уставом Ассоциации Саморегулируемая организация  «Центр развития </w:t>
      </w:r>
      <w:r w:rsidR="00134B29" w:rsidRPr="00160B1E">
        <w:rPr>
          <w:rFonts w:eastAsia="Times New Roman"/>
          <w:sz w:val="22"/>
          <w:szCs w:val="22"/>
        </w:rPr>
        <w:t>архитектурно-строительного проектирования</w:t>
      </w:r>
      <w:r w:rsidRPr="00160B1E">
        <w:rPr>
          <w:rFonts w:eastAsia="Times New Roman"/>
          <w:sz w:val="22"/>
          <w:szCs w:val="22"/>
        </w:rPr>
        <w:t xml:space="preserve">», Положением о членстве, </w:t>
      </w:r>
      <w:r w:rsidR="00272A3B" w:rsidRPr="00160B1E">
        <w:rPr>
          <w:rFonts w:eastAsia="Times New Roman"/>
          <w:sz w:val="22"/>
          <w:szCs w:val="22"/>
        </w:rPr>
        <w:t>требованиями, установленным</w:t>
      </w:r>
      <w:r w:rsidR="00CE6D01" w:rsidRPr="00160B1E">
        <w:rPr>
          <w:rFonts w:eastAsia="Times New Roman"/>
          <w:sz w:val="22"/>
          <w:szCs w:val="22"/>
        </w:rPr>
        <w:t>и</w:t>
      </w:r>
      <w:r w:rsidR="00272A3B" w:rsidRPr="00160B1E">
        <w:rPr>
          <w:rFonts w:eastAsia="Times New Roman"/>
          <w:sz w:val="22"/>
          <w:szCs w:val="22"/>
        </w:rPr>
        <w:t xml:space="preserve"> Ассоциацией к своим членам, </w:t>
      </w:r>
      <w:r w:rsidRPr="00160B1E">
        <w:rPr>
          <w:rFonts w:eastAsia="Times New Roman"/>
          <w:sz w:val="22"/>
          <w:szCs w:val="22"/>
        </w:rPr>
        <w:t>порядк</w:t>
      </w:r>
      <w:r w:rsidR="00272A3B" w:rsidRPr="00160B1E">
        <w:rPr>
          <w:rFonts w:eastAsia="Times New Roman"/>
          <w:sz w:val="22"/>
          <w:szCs w:val="22"/>
        </w:rPr>
        <w:t>ом расчета,</w:t>
      </w:r>
      <w:r w:rsidRPr="00160B1E">
        <w:rPr>
          <w:rFonts w:eastAsia="Times New Roman"/>
          <w:sz w:val="22"/>
          <w:szCs w:val="22"/>
        </w:rPr>
        <w:t xml:space="preserve"> уплаты вступительных, членских и целевых взносов, взносов в компенсационны</w:t>
      </w:r>
      <w:r w:rsidR="008E53D0" w:rsidRPr="00160B1E">
        <w:rPr>
          <w:rFonts w:eastAsia="Times New Roman"/>
          <w:sz w:val="22"/>
          <w:szCs w:val="22"/>
        </w:rPr>
        <w:t>е</w:t>
      </w:r>
      <w:r w:rsidRPr="00160B1E">
        <w:rPr>
          <w:rFonts w:eastAsia="Times New Roman"/>
          <w:sz w:val="22"/>
          <w:szCs w:val="22"/>
        </w:rPr>
        <w:t xml:space="preserve"> фонд</w:t>
      </w:r>
      <w:r w:rsidR="008E53D0" w:rsidRPr="00160B1E">
        <w:rPr>
          <w:rFonts w:eastAsia="Times New Roman"/>
          <w:sz w:val="22"/>
          <w:szCs w:val="22"/>
        </w:rPr>
        <w:t>ы</w:t>
      </w:r>
      <w:r w:rsidRPr="00160B1E">
        <w:rPr>
          <w:rFonts w:eastAsia="Times New Roman"/>
          <w:sz w:val="22"/>
          <w:szCs w:val="22"/>
        </w:rPr>
        <w:t xml:space="preserve">, Протоколом о способах обеспечения имущественной ответственности, </w:t>
      </w:r>
      <w:r w:rsidR="006578D7" w:rsidRPr="00160B1E">
        <w:rPr>
          <w:rFonts w:eastAsia="Times New Roman"/>
          <w:sz w:val="22"/>
          <w:szCs w:val="22"/>
        </w:rPr>
        <w:t xml:space="preserve">стандартами и правилами саморегулирования, </w:t>
      </w:r>
      <w:r w:rsidRPr="00160B1E">
        <w:rPr>
          <w:rFonts w:eastAsia="Times New Roman"/>
          <w:sz w:val="22"/>
          <w:szCs w:val="22"/>
        </w:rPr>
        <w:t>Правилами контроля в области саморегулирования, Положением о системе мер дисциплинарного воздействия ознакомлены и обязуемся соблюдать указанные нормы.</w:t>
      </w:r>
    </w:p>
    <w:p w14:paraId="62AD0BEF" w14:textId="77777777" w:rsidR="00B013D3" w:rsidRPr="00160B1E" w:rsidRDefault="00B013D3" w:rsidP="006C1D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14:paraId="23AFAC23" w14:textId="77777777"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1. Сведения о наличии и численности работников, имеющих высшее профессиональное образование соответствующего профиля, о стаже их работы по специальности:</w:t>
      </w:r>
    </w:p>
    <w:p w14:paraId="256B8C2A" w14:textId="77777777"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B013D3" w:rsidRPr="00160B1E" w14:paraId="77F839F8" w14:textId="77777777" w:rsidTr="00975BA6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BBE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№</w:t>
            </w:r>
          </w:p>
          <w:p w14:paraId="011CB29E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п</w:t>
            </w:r>
            <w:r w:rsidRPr="00160B1E">
              <w:rPr>
                <w:rFonts w:eastAsia="Times New Roman"/>
                <w:b/>
                <w:sz w:val="16"/>
                <w:szCs w:val="16"/>
                <w:lang w:val="en-US"/>
              </w:rPr>
              <w:t>/</w:t>
            </w:r>
            <w:r w:rsidRPr="00160B1E">
              <w:rPr>
                <w:rFonts w:eastAsia="Times New Roman"/>
                <w:b/>
                <w:sz w:val="16"/>
                <w:szCs w:val="16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FBAA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7F4D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A68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 xml:space="preserve">Наименование учебного заведения, дата его окончания, факультет, специальность, </w:t>
            </w:r>
          </w:p>
          <w:p w14:paraId="3A71A507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D0F0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Стаж работы</w:t>
            </w:r>
          </w:p>
          <w:p w14:paraId="63606765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03A" w14:textId="2CC99B07" w:rsidR="00B013D3" w:rsidRPr="00160B1E" w:rsidRDefault="00260A2F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490292">
              <w:rPr>
                <w:rFonts w:eastAsia="Times New Roman"/>
                <w:b/>
                <w:sz w:val="16"/>
                <w:szCs w:val="16"/>
              </w:rPr>
              <w:t>Сведения, подтверждающие квалификацию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0F14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bCs/>
                <w:sz w:val="16"/>
                <w:szCs w:val="16"/>
              </w:rPr>
              <w:t>Сведения об аттестации по правилам, установленным Федеральной службой по экологическому, технологическому и атомному надзору, в соответствии с Постановлением Правительства РФ № 207 от 24.03.2011г</w:t>
            </w:r>
            <w:r w:rsidR="00CE6D01" w:rsidRPr="00160B1E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B013D3" w:rsidRPr="00160B1E" w14:paraId="1473A4B4" w14:textId="77777777" w:rsidTr="00975BA6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D8C8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388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FF10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B671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FEA4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181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160B1E">
              <w:rPr>
                <w:rFonts w:eastAsia="Times New Roman"/>
                <w:b/>
                <w:sz w:val="16"/>
                <w:szCs w:val="16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94E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0E34" w14:textId="77777777" w:rsidR="00B013D3" w:rsidRPr="00160B1E" w:rsidRDefault="00B013D3" w:rsidP="00975BA6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B013D3" w:rsidRPr="00160B1E" w14:paraId="1902D176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FA1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9CD8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DA5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A7E3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1A3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8719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358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2FC2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B013D3" w:rsidRPr="00160B1E" w14:paraId="70F351EE" w14:textId="77777777" w:rsidTr="00975BA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73F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B63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418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901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C40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8A2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91D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521A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19AFEBB" w14:textId="77777777"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22B2984" w14:textId="77777777" w:rsidR="00B013D3" w:rsidRPr="00160B1E" w:rsidRDefault="00B013D3" w:rsidP="00B013D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2. Сведения о наличии у индивидуального предпринимателя</w:t>
      </w:r>
      <w:r w:rsidR="0035072D" w:rsidRPr="00160B1E">
        <w:rPr>
          <w:rFonts w:eastAsia="Times New Roman"/>
          <w:sz w:val="22"/>
          <w:szCs w:val="22"/>
        </w:rPr>
        <w:t>, а также руководителя юридического л</w:t>
      </w:r>
      <w:r w:rsidR="000F49A4" w:rsidRPr="00160B1E">
        <w:rPr>
          <w:rFonts w:eastAsia="Times New Roman"/>
          <w:sz w:val="22"/>
          <w:szCs w:val="22"/>
        </w:rPr>
        <w:t>ица, самостоятельно организующих</w:t>
      </w:r>
      <w:r w:rsidR="0035072D" w:rsidRPr="00160B1E">
        <w:rPr>
          <w:rFonts w:eastAsia="Times New Roman"/>
          <w:sz w:val="22"/>
          <w:szCs w:val="22"/>
        </w:rPr>
        <w:t xml:space="preserve"> </w:t>
      </w:r>
      <w:r w:rsidR="00FB5D9B" w:rsidRPr="00160B1E">
        <w:rPr>
          <w:rFonts w:eastAsia="Times New Roman"/>
          <w:sz w:val="22"/>
          <w:szCs w:val="22"/>
        </w:rPr>
        <w:t xml:space="preserve">подготовку проектной документации </w:t>
      </w:r>
      <w:r w:rsidR="0035072D" w:rsidRPr="00160B1E">
        <w:rPr>
          <w:rFonts w:eastAsia="Times New Roman"/>
          <w:sz w:val="22"/>
          <w:szCs w:val="22"/>
        </w:rPr>
        <w:t>объектов капитального строительства</w:t>
      </w:r>
      <w:r w:rsidR="008B4BA9" w:rsidRPr="00160B1E">
        <w:rPr>
          <w:rFonts w:eastAsia="Times New Roman"/>
          <w:sz w:val="22"/>
          <w:szCs w:val="22"/>
        </w:rPr>
        <w:t>,</w:t>
      </w:r>
      <w:r w:rsidR="0035072D" w:rsidRPr="00160B1E">
        <w:rPr>
          <w:rFonts w:eastAsia="Times New Roman"/>
          <w:sz w:val="22"/>
          <w:szCs w:val="22"/>
        </w:rPr>
        <w:t xml:space="preserve"> </w:t>
      </w:r>
      <w:r w:rsidRPr="00160B1E">
        <w:rPr>
          <w:rFonts w:eastAsia="Times New Roman"/>
          <w:sz w:val="22"/>
          <w:szCs w:val="22"/>
        </w:rPr>
        <w:t xml:space="preserve">высшего образования соответствующего профиля </w:t>
      </w:r>
      <w:r w:rsidR="001C47E8" w:rsidRPr="00160B1E">
        <w:rPr>
          <w:rFonts w:eastAsia="Times New Roman"/>
          <w:sz w:val="22"/>
          <w:szCs w:val="22"/>
        </w:rPr>
        <w:t>и стажа работы по специальности</w:t>
      </w:r>
      <w:r w:rsidRPr="00160B1E">
        <w:rPr>
          <w:rFonts w:eastAsia="Times New Roman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14:paraId="55A152AE" w14:textId="77777777" w:rsidTr="00975BA6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A822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6B1311DE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8EDBFBE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14:paraId="43E1B065" w14:textId="6D779F73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Копии дипломов и свидетельств (удостоверений) о повышении квалификации, аттестатов, трудовых книжек</w:t>
      </w:r>
      <w:r w:rsidR="00260A2F">
        <w:rPr>
          <w:rFonts w:eastAsia="Times New Roman"/>
          <w:sz w:val="22"/>
          <w:szCs w:val="22"/>
        </w:rPr>
        <w:t xml:space="preserve"> </w:t>
      </w:r>
      <w:r w:rsidR="00260A2F" w:rsidRPr="00490292">
        <w:rPr>
          <w:rFonts w:eastAsia="Times New Roman"/>
          <w:sz w:val="22"/>
          <w:szCs w:val="22"/>
        </w:rPr>
        <w:t>(</w:t>
      </w:r>
      <w:r w:rsidR="00260A2F" w:rsidRPr="00490292">
        <w:t>СТД-ПФР</w:t>
      </w:r>
      <w:r w:rsidR="00260A2F" w:rsidRPr="00490292">
        <w:rPr>
          <w:rFonts w:eastAsia="Times New Roman"/>
          <w:sz w:val="22"/>
          <w:szCs w:val="22"/>
        </w:rPr>
        <w:t>)</w:t>
      </w:r>
      <w:r w:rsidRPr="00160B1E">
        <w:rPr>
          <w:rFonts w:eastAsia="Times New Roman"/>
          <w:sz w:val="22"/>
          <w:szCs w:val="22"/>
        </w:rPr>
        <w:t>, трудовых договоров</w:t>
      </w:r>
      <w:r w:rsidR="009C65D4" w:rsidRPr="00160B1E">
        <w:rPr>
          <w:rFonts w:eastAsia="Times New Roman"/>
          <w:sz w:val="22"/>
          <w:szCs w:val="22"/>
        </w:rPr>
        <w:t>, должностных инструкций</w:t>
      </w:r>
      <w:r w:rsidRPr="00160B1E">
        <w:rPr>
          <w:rFonts w:eastAsia="Times New Roman"/>
          <w:sz w:val="22"/>
          <w:szCs w:val="22"/>
        </w:rPr>
        <w:t xml:space="preserve"> и других документов, подтверждающих стаж работы по специальности, прилагаются.</w:t>
      </w:r>
    </w:p>
    <w:p w14:paraId="4438DA66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541F4E60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3. Сведения о наличии имущества</w:t>
      </w:r>
      <w:r w:rsidR="00CE6D01" w:rsidRPr="00160B1E">
        <w:rPr>
          <w:rFonts w:eastAsia="Times New Roman"/>
          <w:sz w:val="22"/>
          <w:szCs w:val="22"/>
        </w:rPr>
        <w:t>,</w:t>
      </w:r>
      <w:r w:rsidRPr="00160B1E">
        <w:rPr>
          <w:rFonts w:eastAsia="Times New Roman"/>
          <w:sz w:val="22"/>
          <w:szCs w:val="22"/>
        </w:rPr>
        <w:t xml:space="preserve"> принадлежащего на праве собственности (ином законном основании), необходимого для выполнения работ, </w:t>
      </w:r>
      <w:r w:rsidRPr="00160B1E">
        <w:rPr>
          <w:rFonts w:eastAsia="Times New Roman"/>
          <w:bCs/>
          <w:sz w:val="22"/>
          <w:szCs w:val="22"/>
        </w:rPr>
        <w:t xml:space="preserve">связанных с </w:t>
      </w:r>
      <w:r w:rsidR="00101670" w:rsidRPr="00160B1E">
        <w:rPr>
          <w:rFonts w:eastAsia="Times New Roman"/>
          <w:bCs/>
          <w:sz w:val="22"/>
          <w:szCs w:val="22"/>
        </w:rPr>
        <w:t xml:space="preserve">подготовкой проектной </w:t>
      </w:r>
      <w:r w:rsidR="00101670" w:rsidRPr="00160B1E">
        <w:rPr>
          <w:rFonts w:eastAsia="Times New Roman"/>
          <w:bCs/>
          <w:sz w:val="22"/>
          <w:szCs w:val="22"/>
        </w:rPr>
        <w:lastRenderedPageBreak/>
        <w:t>документации</w:t>
      </w:r>
      <w:r w:rsidRPr="00160B1E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</w:t>
      </w:r>
      <w:r w:rsidR="00C301A2" w:rsidRPr="00160B1E">
        <w:rPr>
          <w:rFonts w:eastAsia="Times New Roman"/>
          <w:bCs/>
          <w:sz w:val="22"/>
          <w:szCs w:val="22"/>
        </w:rPr>
        <w:t>ительства</w:t>
      </w:r>
      <w:r w:rsidRPr="00160B1E">
        <w:rPr>
          <w:rFonts w:eastAsia="Times New Roman"/>
          <w:sz w:val="22"/>
          <w:szCs w:val="22"/>
        </w:rPr>
        <w:t xml:space="preserve">: </w:t>
      </w:r>
    </w:p>
    <w:p w14:paraId="500E921D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90"/>
        <w:gridCol w:w="5898"/>
      </w:tblGrid>
      <w:tr w:rsidR="00B013D3" w:rsidRPr="00160B1E" w14:paraId="1AC8152C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930" w14:textId="77777777" w:rsidR="00B013D3" w:rsidRPr="00160B1E" w:rsidRDefault="00B013D3" w:rsidP="00975B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14:paraId="0AEC8A70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п</w:t>
            </w:r>
            <w:r w:rsidRPr="00160B1E">
              <w:rPr>
                <w:rFonts w:eastAsia="Times New Roman"/>
                <w:b/>
                <w:sz w:val="22"/>
                <w:szCs w:val="22"/>
                <w:lang w:val="en-US"/>
              </w:rPr>
              <w:t>/</w:t>
            </w:r>
            <w:r w:rsidRPr="00160B1E">
              <w:rPr>
                <w:rFonts w:eastAsia="Times New Roman"/>
                <w:b/>
                <w:sz w:val="22"/>
                <w:szCs w:val="22"/>
              </w:rPr>
              <w:t>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F8E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Вид имущества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25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B1E">
              <w:rPr>
                <w:rFonts w:eastAsia="Times New Roman"/>
                <w:b/>
                <w:sz w:val="22"/>
                <w:szCs w:val="22"/>
              </w:rPr>
              <w:t>Описание</w:t>
            </w:r>
          </w:p>
        </w:tc>
      </w:tr>
      <w:tr w:rsidR="00B013D3" w:rsidRPr="00160B1E" w14:paraId="6A2FDCA2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B09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07C6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16E9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013D3" w:rsidRPr="00160B1E" w14:paraId="3F5795B6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1395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813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Здания и сооружения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EC9" w14:textId="77777777" w:rsidR="00B013D3" w:rsidRPr="00160B1E" w:rsidRDefault="00B013D3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63868" w:rsidRPr="00160B1E" w14:paraId="59EDFBED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827" w14:textId="77777777"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C42" w14:textId="77777777" w:rsidR="00863868" w:rsidRPr="00160B1E" w:rsidRDefault="00863868" w:rsidP="00F13C48">
            <w:r w:rsidRPr="00160B1E">
              <w:t>Оборудование, электронно-вычислительные средства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23BE" w14:textId="77777777"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63868" w:rsidRPr="00160B1E" w14:paraId="62E5CC7D" w14:textId="77777777" w:rsidTr="00975BA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8D04" w14:textId="77777777"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160B1E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84BB" w14:textId="77777777" w:rsidR="00863868" w:rsidRPr="00160B1E" w:rsidRDefault="00863868" w:rsidP="00F13C48">
            <w:r w:rsidRPr="00160B1E">
              <w:t>Лицензионное программное обеспечение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F34" w14:textId="77777777" w:rsidR="00863868" w:rsidRPr="00160B1E" w:rsidRDefault="00863868" w:rsidP="00975BA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4E2C602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14:paraId="2AD2F21A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4. Сведения о наличии соответствующих лицензий и иных разрешительных документов - при заявлении на </w:t>
      </w:r>
      <w:r w:rsidR="00B74CFD" w:rsidRPr="00160B1E">
        <w:rPr>
          <w:rFonts w:eastAsia="Times New Roman"/>
          <w:sz w:val="22"/>
          <w:szCs w:val="22"/>
        </w:rPr>
        <w:t>выполнение</w:t>
      </w:r>
      <w:r w:rsidRPr="00160B1E">
        <w:rPr>
          <w:rFonts w:eastAsia="Times New Roman"/>
          <w:sz w:val="22"/>
          <w:szCs w:val="22"/>
        </w:rPr>
        <w:t xml:space="preserve"> работ, </w:t>
      </w:r>
      <w:r w:rsidRPr="00160B1E">
        <w:rPr>
          <w:rFonts w:eastAsia="Times New Roman"/>
          <w:bCs/>
          <w:sz w:val="22"/>
          <w:szCs w:val="22"/>
        </w:rPr>
        <w:t xml:space="preserve">связанных с </w:t>
      </w:r>
      <w:r w:rsidR="00101670" w:rsidRPr="00160B1E">
        <w:rPr>
          <w:rFonts w:eastAsia="Times New Roman"/>
          <w:bCs/>
          <w:sz w:val="22"/>
          <w:szCs w:val="22"/>
        </w:rPr>
        <w:t xml:space="preserve">подготовкой проектной документации </w:t>
      </w:r>
      <w:r w:rsidRPr="00160B1E">
        <w:rPr>
          <w:rFonts w:eastAsia="Times New Roman"/>
          <w:bCs/>
          <w:sz w:val="22"/>
          <w:szCs w:val="22"/>
        </w:rPr>
        <w:t xml:space="preserve">особо опасных, технически сложных </w:t>
      </w:r>
      <w:r w:rsidR="001B658B" w:rsidRPr="00160B1E">
        <w:rPr>
          <w:rFonts w:eastAsia="Times New Roman"/>
          <w:bCs/>
          <w:sz w:val="22"/>
          <w:szCs w:val="22"/>
        </w:rPr>
        <w:t xml:space="preserve">и уникальных </w:t>
      </w:r>
      <w:r w:rsidRPr="00160B1E">
        <w:rPr>
          <w:rFonts w:eastAsia="Times New Roman"/>
          <w:bCs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799E8BD6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14:paraId="0D8E5236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A04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66C0CD3C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27F4AC2C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707DE38E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5. Сведения о наличии системы контроля (менеджмента) качества - при заявлении на выполнени</w:t>
      </w:r>
      <w:r w:rsidR="001B658B" w:rsidRPr="00160B1E">
        <w:rPr>
          <w:rFonts w:eastAsia="Times New Roman"/>
          <w:sz w:val="22"/>
          <w:szCs w:val="22"/>
        </w:rPr>
        <w:t>е</w:t>
      </w:r>
      <w:r w:rsidR="00101670" w:rsidRPr="00160B1E">
        <w:rPr>
          <w:rFonts w:eastAsia="Times New Roman"/>
          <w:sz w:val="22"/>
          <w:szCs w:val="22"/>
        </w:rPr>
        <w:t xml:space="preserve"> работ, связанных с</w:t>
      </w:r>
      <w:r w:rsidRPr="00160B1E">
        <w:rPr>
          <w:rFonts w:eastAsia="Times New Roman"/>
          <w:sz w:val="22"/>
          <w:szCs w:val="22"/>
        </w:rPr>
        <w:t xml:space="preserve"> </w:t>
      </w:r>
      <w:r w:rsidR="00101670" w:rsidRPr="00160B1E">
        <w:rPr>
          <w:rFonts w:eastAsia="Times New Roman"/>
          <w:sz w:val="22"/>
          <w:szCs w:val="22"/>
        </w:rPr>
        <w:t xml:space="preserve">подготовкой проектной документации </w:t>
      </w:r>
      <w:r w:rsidRPr="00160B1E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160B1E">
        <w:rPr>
          <w:rFonts w:eastAsia="Times New Roman"/>
          <w:sz w:val="22"/>
          <w:szCs w:val="22"/>
        </w:rPr>
        <w:t xml:space="preserve">и уникальных </w:t>
      </w:r>
      <w:r w:rsidRPr="00160B1E">
        <w:rPr>
          <w:rFonts w:eastAsia="Times New Roman"/>
          <w:sz w:val="22"/>
          <w:szCs w:val="22"/>
        </w:rPr>
        <w:t>объек</w:t>
      </w:r>
      <w:r w:rsidR="001B658B" w:rsidRPr="00160B1E">
        <w:rPr>
          <w:rFonts w:eastAsia="Times New Roman"/>
          <w:sz w:val="22"/>
          <w:szCs w:val="22"/>
        </w:rPr>
        <w:t>тов капитального строительства</w:t>
      </w:r>
      <w:r w:rsidRPr="00160B1E">
        <w:rPr>
          <w:rFonts w:eastAsia="Times New Roman"/>
          <w:sz w:val="22"/>
          <w:szCs w:val="22"/>
        </w:rPr>
        <w:t>,</w:t>
      </w:r>
      <w:r w:rsidRPr="00160B1E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160B1E">
        <w:rPr>
          <w:rFonts w:eastAsia="Times New Roman"/>
          <w:sz w:val="22"/>
          <w:szCs w:val="22"/>
        </w:rPr>
        <w:t>.</w:t>
      </w:r>
    </w:p>
    <w:p w14:paraId="288FBB0B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14:paraId="6FE6854C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399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0F84ACD1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7994975D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14:paraId="547FB435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6. </w:t>
      </w:r>
      <w:r w:rsidRPr="00160B1E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160B1E">
        <w:rPr>
          <w:rFonts w:eastAsia="Times New Roman"/>
          <w:sz w:val="22"/>
          <w:szCs w:val="22"/>
        </w:rPr>
        <w:t>- при заявлении на выполнени</w:t>
      </w:r>
      <w:r w:rsidR="001B658B" w:rsidRPr="00160B1E">
        <w:rPr>
          <w:rFonts w:eastAsia="Times New Roman"/>
          <w:sz w:val="22"/>
          <w:szCs w:val="22"/>
        </w:rPr>
        <w:t>е</w:t>
      </w:r>
      <w:r w:rsidRPr="00160B1E">
        <w:rPr>
          <w:rFonts w:eastAsia="Times New Roman"/>
          <w:sz w:val="22"/>
          <w:szCs w:val="22"/>
        </w:rPr>
        <w:t xml:space="preserve"> работ, </w:t>
      </w:r>
      <w:r w:rsidRPr="00160B1E">
        <w:rPr>
          <w:rFonts w:eastAsia="Times New Roman"/>
          <w:bCs/>
          <w:sz w:val="22"/>
          <w:szCs w:val="22"/>
        </w:rPr>
        <w:t xml:space="preserve">связанных </w:t>
      </w:r>
      <w:r w:rsidR="001B658B" w:rsidRPr="00160B1E">
        <w:rPr>
          <w:rFonts w:eastAsia="Times New Roman"/>
          <w:sz w:val="22"/>
          <w:szCs w:val="22"/>
        </w:rPr>
        <w:t xml:space="preserve">с </w:t>
      </w:r>
      <w:r w:rsidR="00101670" w:rsidRPr="00160B1E">
        <w:rPr>
          <w:rFonts w:eastAsia="Times New Roman"/>
          <w:sz w:val="22"/>
          <w:szCs w:val="22"/>
        </w:rPr>
        <w:t xml:space="preserve">подготовкой проектной документации </w:t>
      </w:r>
      <w:r w:rsidRPr="00160B1E">
        <w:rPr>
          <w:rFonts w:eastAsia="Times New Roman"/>
          <w:sz w:val="22"/>
          <w:szCs w:val="22"/>
        </w:rPr>
        <w:t xml:space="preserve">особо опасных, технически сложных </w:t>
      </w:r>
      <w:r w:rsidR="001B658B" w:rsidRPr="00160B1E">
        <w:rPr>
          <w:rFonts w:eastAsia="Times New Roman"/>
          <w:sz w:val="22"/>
          <w:szCs w:val="22"/>
        </w:rPr>
        <w:t xml:space="preserve">и уникальных </w:t>
      </w:r>
      <w:r w:rsidRPr="00160B1E">
        <w:rPr>
          <w:rFonts w:eastAsia="Times New Roman"/>
          <w:sz w:val="22"/>
          <w:szCs w:val="22"/>
        </w:rPr>
        <w:t>объектов капитального строительства, в соответствии с Постановлением Правительства РФ.</w:t>
      </w:r>
    </w:p>
    <w:p w14:paraId="423144F9" w14:textId="77777777" w:rsidR="00B013D3" w:rsidRPr="00160B1E" w:rsidRDefault="00B013D3" w:rsidP="00B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013D3" w:rsidRPr="00160B1E" w14:paraId="41C1625A" w14:textId="77777777" w:rsidTr="00975BA6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7A0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  <w:p w14:paraId="017006CC" w14:textId="77777777" w:rsidR="00B013D3" w:rsidRPr="00160B1E" w:rsidRDefault="00B013D3" w:rsidP="00975B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2E6F0E9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14:paraId="60B4F442" w14:textId="77777777" w:rsidR="00E73630" w:rsidRPr="00160B1E" w:rsidRDefault="00B013D3" w:rsidP="00E7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7. </w:t>
      </w:r>
      <w:r w:rsidR="00E73630" w:rsidRPr="00160B1E">
        <w:rPr>
          <w:rFonts w:eastAsia="Times New Roman"/>
          <w:sz w:val="22"/>
          <w:szCs w:val="22"/>
        </w:rPr>
        <w:t xml:space="preserve">Сведения о планируемой стоимости подготовки проектной документации по одному договору, исходя из размера которой членом Ассоциации был внесен взнос в компенсационный фонд </w:t>
      </w:r>
      <w:r w:rsidR="00907C44" w:rsidRPr="00160B1E">
        <w:rPr>
          <w:rFonts w:eastAsia="Times New Roman"/>
          <w:sz w:val="22"/>
          <w:szCs w:val="22"/>
        </w:rPr>
        <w:t xml:space="preserve">возмещения вреда </w:t>
      </w:r>
      <w:r w:rsidR="00E73630" w:rsidRPr="00160B1E">
        <w:rPr>
          <w:rFonts w:eastAsia="Times New Roman"/>
          <w:sz w:val="22"/>
          <w:szCs w:val="22"/>
        </w:rPr>
        <w:t>Ассоциации в соответствии с частью 10 статьи 55.16 Градостроительного кодекса РФ:</w:t>
      </w:r>
    </w:p>
    <w:p w14:paraId="190B6B1C" w14:textId="77777777" w:rsidR="00E73630" w:rsidRPr="00160B1E" w:rsidRDefault="00E73630" w:rsidP="00E7363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</w:rPr>
      </w:pPr>
    </w:p>
    <w:p w14:paraId="6618D08F" w14:textId="77777777"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25 000 000 рублей (1 уровень ответственности)   </w:t>
      </w:r>
    </w:p>
    <w:p w14:paraId="6105F169" w14:textId="77777777"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50 000 000 рублей (2 уровень ответственности)   </w:t>
      </w:r>
    </w:p>
    <w:p w14:paraId="3C0B45D3" w14:textId="77777777"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300 000 000 рублей (3 уровень ответственности)   </w:t>
      </w:r>
    </w:p>
    <w:p w14:paraId="17829316" w14:textId="77777777" w:rsidR="00E73630" w:rsidRPr="00160B1E" w:rsidRDefault="00E73630" w:rsidP="00E73630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300 000 000 рублей и более (4 уровень ответственности)   </w:t>
      </w:r>
    </w:p>
    <w:p w14:paraId="075167E5" w14:textId="77777777" w:rsidR="00E73630" w:rsidRPr="00160B1E" w:rsidRDefault="00E73630" w:rsidP="00E736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>(нужное отметить)</w:t>
      </w:r>
    </w:p>
    <w:p w14:paraId="590B78CF" w14:textId="77777777" w:rsidR="00B013D3" w:rsidRPr="00160B1E" w:rsidRDefault="00B013D3" w:rsidP="00E736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</w:rPr>
      </w:pPr>
    </w:p>
    <w:p w14:paraId="28267504" w14:textId="77777777" w:rsidR="00EA03E3" w:rsidRPr="00160B1E" w:rsidRDefault="00EA03E3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8. </w:t>
      </w:r>
      <w:r w:rsidR="009C65D4" w:rsidRPr="00160B1E">
        <w:rPr>
          <w:rFonts w:eastAsia="Times New Roman"/>
          <w:sz w:val="22"/>
          <w:szCs w:val="22"/>
        </w:rPr>
        <w:t>Сообщаю о намерении</w:t>
      </w:r>
      <w:r w:rsidR="00F55C04" w:rsidRPr="00160B1E">
        <w:rPr>
          <w:rFonts w:eastAsia="Times New Roman"/>
          <w:sz w:val="22"/>
          <w:szCs w:val="22"/>
        </w:rPr>
        <w:t>/</w:t>
      </w:r>
      <w:r w:rsidR="00A96531" w:rsidRPr="00160B1E">
        <w:rPr>
          <w:rFonts w:eastAsia="Times New Roman"/>
          <w:sz w:val="22"/>
          <w:szCs w:val="22"/>
        </w:rPr>
        <w:t xml:space="preserve"> об </w:t>
      </w:r>
      <w:r w:rsidR="009C65D4" w:rsidRPr="00160B1E">
        <w:rPr>
          <w:rFonts w:eastAsia="Times New Roman"/>
          <w:sz w:val="22"/>
          <w:szCs w:val="22"/>
        </w:rPr>
        <w:t xml:space="preserve">отсутствии намерений </w:t>
      </w:r>
      <w:r w:rsidR="00F55C04" w:rsidRPr="00160B1E">
        <w:rPr>
          <w:rFonts w:eastAsia="Times New Roman"/>
          <w:i/>
          <w:sz w:val="22"/>
          <w:szCs w:val="22"/>
        </w:rPr>
        <w:t>(выбрать нужное)</w:t>
      </w:r>
      <w:r w:rsidR="00F55C04" w:rsidRPr="00160B1E">
        <w:rPr>
          <w:rFonts w:eastAsia="Times New Roman"/>
          <w:sz w:val="22"/>
          <w:szCs w:val="22"/>
        </w:rPr>
        <w:t xml:space="preserve"> </w:t>
      </w:r>
      <w:r w:rsidR="009C65D4" w:rsidRPr="00160B1E">
        <w:rPr>
          <w:rFonts w:eastAsia="Times New Roman"/>
          <w:sz w:val="22"/>
          <w:szCs w:val="22"/>
        </w:rPr>
        <w:t xml:space="preserve">принимать участие в заключении договоров </w:t>
      </w:r>
      <w:r w:rsidR="00101670" w:rsidRPr="00160B1E">
        <w:rPr>
          <w:rFonts w:eastAsia="Times New Roman"/>
          <w:sz w:val="22"/>
          <w:szCs w:val="22"/>
        </w:rPr>
        <w:t xml:space="preserve">на подготовку проектной документации </w:t>
      </w:r>
      <w:r w:rsidR="009C65D4" w:rsidRPr="00160B1E">
        <w:rPr>
          <w:rFonts w:eastAsia="Times New Roman"/>
          <w:sz w:val="22"/>
          <w:szCs w:val="22"/>
        </w:rPr>
        <w:t>с использованием конкурентны</w:t>
      </w:r>
      <w:r w:rsidR="004C5C61" w:rsidRPr="00160B1E">
        <w:rPr>
          <w:rFonts w:eastAsia="Times New Roman"/>
          <w:sz w:val="22"/>
          <w:szCs w:val="22"/>
        </w:rPr>
        <w:t>х способов заключения договоров.</w:t>
      </w:r>
    </w:p>
    <w:p w14:paraId="6663EFCB" w14:textId="77777777" w:rsidR="00E37239" w:rsidRPr="00160B1E" w:rsidRDefault="00E37239" w:rsidP="00EA03E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14:paraId="22F33AAE" w14:textId="77777777" w:rsidR="00C27798" w:rsidRPr="00160B1E" w:rsidRDefault="00C27798" w:rsidP="00C27798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Предусмотренный предельный размер обязательств по таким договорам</w:t>
      </w:r>
      <w:r w:rsidR="003E0714" w:rsidRPr="00160B1E">
        <w:rPr>
          <w:rFonts w:eastAsia="Times New Roman"/>
          <w:sz w:val="22"/>
          <w:szCs w:val="22"/>
        </w:rPr>
        <w:t xml:space="preserve">, исходя из размера </w:t>
      </w:r>
      <w:r w:rsidR="003E0714" w:rsidRPr="00160B1E">
        <w:rPr>
          <w:rFonts w:eastAsia="Times New Roman"/>
          <w:sz w:val="22"/>
          <w:szCs w:val="22"/>
        </w:rPr>
        <w:lastRenderedPageBreak/>
        <w:t xml:space="preserve">которого членом Ассоциации вносится взнос в компенсационный фонд обеспечения договорных обязательств Ассоциации в соответствии с частью </w:t>
      </w:r>
      <w:proofErr w:type="gramStart"/>
      <w:r w:rsidR="003E0714" w:rsidRPr="00160B1E">
        <w:rPr>
          <w:rFonts w:eastAsia="Times New Roman"/>
          <w:sz w:val="22"/>
          <w:szCs w:val="22"/>
        </w:rPr>
        <w:t>1</w:t>
      </w:r>
      <w:r w:rsidR="00EE7709" w:rsidRPr="00160B1E">
        <w:rPr>
          <w:rFonts w:eastAsia="Times New Roman"/>
          <w:sz w:val="22"/>
          <w:szCs w:val="22"/>
        </w:rPr>
        <w:t>1</w:t>
      </w:r>
      <w:r w:rsidR="003E0714" w:rsidRPr="00160B1E">
        <w:rPr>
          <w:rFonts w:eastAsia="Times New Roman"/>
          <w:sz w:val="22"/>
          <w:szCs w:val="22"/>
        </w:rPr>
        <w:t xml:space="preserve">  статьи</w:t>
      </w:r>
      <w:proofErr w:type="gramEnd"/>
      <w:r w:rsidR="003E0714" w:rsidRPr="00160B1E">
        <w:rPr>
          <w:rFonts w:eastAsia="Times New Roman"/>
          <w:sz w:val="22"/>
          <w:szCs w:val="22"/>
        </w:rPr>
        <w:t xml:space="preserve"> 55.16 Градостроительного кодекса РФ, </w:t>
      </w:r>
      <w:r w:rsidRPr="00160B1E">
        <w:rPr>
          <w:rFonts w:eastAsia="Times New Roman"/>
          <w:sz w:val="22"/>
          <w:szCs w:val="22"/>
        </w:rPr>
        <w:t xml:space="preserve"> составляет:</w:t>
      </w:r>
    </w:p>
    <w:p w14:paraId="681EE952" w14:textId="77777777"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25 000 000 рублей (1 уровень ответственности)   </w:t>
      </w:r>
    </w:p>
    <w:p w14:paraId="04E9CCE7" w14:textId="77777777"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50 000 000 рублей (2 уровень ответственности)   </w:t>
      </w:r>
    </w:p>
    <w:p w14:paraId="186672CB" w14:textId="77777777"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до 300 000 000 рублей (3 уровень ответственности)   </w:t>
      </w:r>
    </w:p>
    <w:p w14:paraId="2D4E840E" w14:textId="77777777" w:rsidR="00EE7709" w:rsidRPr="00160B1E" w:rsidRDefault="00EE7709" w:rsidP="00EE7709">
      <w:pPr>
        <w:numPr>
          <w:ilvl w:val="0"/>
          <w:numId w:val="12"/>
        </w:numPr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 xml:space="preserve">300 000 000 рублей и более (4 уровень ответственности)   </w:t>
      </w:r>
    </w:p>
    <w:p w14:paraId="382CCA4E" w14:textId="77777777" w:rsidR="005F0496" w:rsidRPr="00160B1E" w:rsidRDefault="00EE7709" w:rsidP="00EE77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val="x-none" w:eastAsia="x-none"/>
        </w:rPr>
      </w:pPr>
      <w:r w:rsidRPr="00160B1E">
        <w:rPr>
          <w:rFonts w:eastAsia="Times New Roman"/>
          <w:i/>
          <w:sz w:val="22"/>
          <w:szCs w:val="22"/>
          <w:lang w:val="x-none" w:eastAsia="x-none"/>
        </w:rPr>
        <w:t xml:space="preserve"> 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>(</w:t>
      </w:r>
      <w:r w:rsidR="007B7BB0" w:rsidRPr="00160B1E">
        <w:rPr>
          <w:rFonts w:eastAsia="Times New Roman"/>
          <w:i/>
          <w:sz w:val="22"/>
          <w:szCs w:val="22"/>
          <w:lang w:val="x-none" w:eastAsia="x-none"/>
        </w:rPr>
        <w:t>отметить</w:t>
      </w:r>
      <w:r w:rsidR="007B7BB0"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 xml:space="preserve">нужное </w:t>
      </w:r>
      <w:r w:rsidR="00E37239" w:rsidRPr="00160B1E">
        <w:rPr>
          <w:rFonts w:eastAsia="Times New Roman"/>
          <w:i/>
          <w:sz w:val="22"/>
          <w:szCs w:val="22"/>
          <w:lang w:eastAsia="x-none"/>
        </w:rPr>
        <w:t>в случае наличия таких намерений</w:t>
      </w:r>
      <w:r w:rsidR="005F0496" w:rsidRPr="00160B1E">
        <w:rPr>
          <w:rFonts w:eastAsia="Times New Roman"/>
          <w:i/>
          <w:sz w:val="22"/>
          <w:szCs w:val="22"/>
          <w:lang w:val="x-none" w:eastAsia="x-none"/>
        </w:rPr>
        <w:t>)</w:t>
      </w:r>
    </w:p>
    <w:p w14:paraId="2959D52C" w14:textId="77777777" w:rsidR="00EA03E3" w:rsidRPr="00160B1E" w:rsidRDefault="00EA03E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653D3B8" w14:textId="77777777" w:rsidR="00B013D3" w:rsidRPr="00160B1E" w:rsidRDefault="00EA03E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  <w:lang w:eastAsia="x-none"/>
        </w:rPr>
      </w:pPr>
      <w:r w:rsidRPr="00160B1E">
        <w:rPr>
          <w:rFonts w:eastAsia="Times New Roman"/>
          <w:sz w:val="22"/>
          <w:szCs w:val="22"/>
          <w:lang w:eastAsia="x-none"/>
        </w:rPr>
        <w:t>9</w:t>
      </w:r>
      <w:r w:rsidR="00B013D3" w:rsidRPr="00160B1E">
        <w:rPr>
          <w:rFonts w:eastAsia="Times New Roman"/>
          <w:sz w:val="22"/>
          <w:szCs w:val="22"/>
          <w:lang w:eastAsia="x-none"/>
        </w:rPr>
        <w:t>.</w:t>
      </w:r>
      <w:r w:rsidR="00B013D3" w:rsidRPr="00160B1E">
        <w:rPr>
          <w:rFonts w:eastAsia="Times New Roman"/>
          <w:i/>
          <w:sz w:val="22"/>
          <w:szCs w:val="22"/>
          <w:lang w:eastAsia="x-none"/>
        </w:rPr>
        <w:t xml:space="preserve"> 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Заявитель поручает Ассоциации обработку персональных данных своих работников в соответствии с </w:t>
      </w:r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>Конституцией РФ,</w:t>
      </w:r>
      <w:r w:rsidR="00B013D3" w:rsidRPr="00160B1E">
        <w:rPr>
          <w:rFonts w:eastAsia="Times New Roman"/>
          <w:b/>
          <w:bCs/>
          <w:sz w:val="22"/>
          <w:szCs w:val="22"/>
          <w:lang w:val="x-none" w:eastAsia="x-none"/>
        </w:rPr>
        <w:t xml:space="preserve"> 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требованиями Федерального </w:t>
      </w:r>
      <w:r w:rsidR="00B013D3" w:rsidRPr="00160B1E">
        <w:rPr>
          <w:rFonts w:eastAsia="Times New Roman"/>
          <w:bCs/>
          <w:iCs/>
          <w:sz w:val="22"/>
          <w:szCs w:val="22"/>
          <w:lang w:val="x-none" w:eastAsia="x-none"/>
        </w:rPr>
        <w:t>закона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 № 152-ФЗ от 27.07.2006 года </w:t>
      </w:r>
      <w:r w:rsidR="00B013D3" w:rsidRPr="00160B1E">
        <w:rPr>
          <w:rFonts w:eastAsia="Times New Roman"/>
          <w:bCs/>
          <w:iCs/>
          <w:sz w:val="22"/>
          <w:szCs w:val="22"/>
          <w:lang w:val="x-none" w:eastAsia="x-none"/>
        </w:rPr>
        <w:t>«О персональных данных»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>, Постановлением Правительства РФ № 687 от 15.09.2008 «</w:t>
      </w:r>
      <w:r w:rsidR="00B013D3" w:rsidRPr="00160B1E">
        <w:rPr>
          <w:rFonts w:eastAsia="Times New Roman"/>
          <w:bCs/>
          <w:sz w:val="22"/>
          <w:szCs w:val="22"/>
          <w:lang w:val="x-none" w:eastAsia="x-none"/>
        </w:rPr>
        <w:t>Об утверждении Положения об особенностях обработки персональных данных, осуществляемой без  использования средств автоматизации»</w:t>
      </w:r>
      <w:r w:rsidR="00B013D3" w:rsidRPr="00160B1E">
        <w:rPr>
          <w:rFonts w:eastAsia="Times New Roman"/>
          <w:sz w:val="22"/>
          <w:szCs w:val="22"/>
          <w:lang w:val="x-none" w:eastAsia="x-none"/>
        </w:rPr>
        <w:t xml:space="preserve"> и другими нормативными правовыми актами Российской Федерации</w:t>
      </w:r>
      <w:r w:rsidR="00B013D3" w:rsidRPr="00160B1E">
        <w:rPr>
          <w:rFonts w:eastAsia="Times New Roman"/>
          <w:sz w:val="22"/>
          <w:szCs w:val="22"/>
          <w:lang w:eastAsia="x-none"/>
        </w:rPr>
        <w:t>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14:paraId="08EE38C7" w14:textId="77777777"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3604D261" w14:textId="77777777"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Достоверность сведений в представленных документах подтверждаю.</w:t>
      </w:r>
    </w:p>
    <w:p w14:paraId="7207B3E5" w14:textId="77777777"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2C8D3E2C" w14:textId="77777777" w:rsidR="00B013D3" w:rsidRPr="00160B1E" w:rsidRDefault="00B013D3" w:rsidP="00B013D3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160B1E">
        <w:rPr>
          <w:rFonts w:eastAsia="Times New Roman"/>
          <w:sz w:val="22"/>
          <w:szCs w:val="22"/>
        </w:rPr>
        <w:t>Приложение: документы в соответствии с описью.</w:t>
      </w:r>
    </w:p>
    <w:p w14:paraId="4196D9B4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eastAsia="x-none"/>
        </w:rPr>
      </w:pPr>
    </w:p>
    <w:p w14:paraId="532A9F50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14:paraId="252EA07F" w14:textId="77777777" w:rsidR="00B013D3" w:rsidRPr="00160B1E" w:rsidRDefault="00B013D3" w:rsidP="00B013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 (подпись)     М.П.</w:t>
      </w:r>
    </w:p>
    <w:p w14:paraId="08CFF936" w14:textId="77777777" w:rsidR="00B36A48" w:rsidRPr="00160B1E" w:rsidRDefault="00B013D3" w:rsidP="0002336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val="en-US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 __ г.</w:t>
      </w:r>
    </w:p>
    <w:sectPr w:rsidR="00B36A48" w:rsidRPr="00160B1E" w:rsidSect="000B4794">
      <w:footerReference w:type="even" r:id="rId8"/>
      <w:foot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CD67" w14:textId="77777777" w:rsidR="00506BFC" w:rsidRDefault="00506BFC">
      <w:r>
        <w:separator/>
      </w:r>
    </w:p>
  </w:endnote>
  <w:endnote w:type="continuationSeparator" w:id="0">
    <w:p w14:paraId="7C7274E9" w14:textId="77777777" w:rsidR="00506BFC" w:rsidRDefault="0050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647B" w14:textId="77777777" w:rsidR="0068326F" w:rsidRDefault="0068326F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76B5C7" w14:textId="77777777" w:rsidR="0068326F" w:rsidRDefault="0068326F" w:rsidP="0022315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C53E" w14:textId="77777777" w:rsidR="0068326F" w:rsidRDefault="0068326F" w:rsidP="00F861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C56">
      <w:rPr>
        <w:rStyle w:val="a6"/>
        <w:noProof/>
      </w:rPr>
      <w:t>3</w:t>
    </w:r>
    <w:r>
      <w:rPr>
        <w:rStyle w:val="a6"/>
      </w:rPr>
      <w:fldChar w:fldCharType="end"/>
    </w:r>
  </w:p>
  <w:p w14:paraId="08AE8E8E" w14:textId="77777777" w:rsidR="0068326F" w:rsidRDefault="0068326F" w:rsidP="002231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54A0" w14:textId="77777777" w:rsidR="00506BFC" w:rsidRDefault="00506BFC">
      <w:r>
        <w:separator/>
      </w:r>
    </w:p>
  </w:footnote>
  <w:footnote w:type="continuationSeparator" w:id="0">
    <w:p w14:paraId="5AF5EDC2" w14:textId="77777777" w:rsidR="00506BFC" w:rsidRDefault="0050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617"/>
        </w:tabs>
        <w:ind w:left="1617" w:hanging="105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08E705A"/>
    <w:multiLevelType w:val="hybridMultilevel"/>
    <w:tmpl w:val="0FFC89A0"/>
    <w:lvl w:ilvl="0" w:tplc="AD90F5A4">
      <w:start w:val="1"/>
      <w:numFmt w:val="decimal"/>
      <w:lvlText w:val="%1)"/>
      <w:lvlJc w:val="left"/>
      <w:pPr>
        <w:tabs>
          <w:tab w:val="num" w:pos="851"/>
        </w:tabs>
        <w:ind w:firstLine="56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F7BF4"/>
    <w:multiLevelType w:val="hybridMultilevel"/>
    <w:tmpl w:val="17A20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952779"/>
    <w:multiLevelType w:val="multilevel"/>
    <w:tmpl w:val="0EF4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9B226D"/>
    <w:multiLevelType w:val="hybridMultilevel"/>
    <w:tmpl w:val="A99070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BB1F08"/>
    <w:multiLevelType w:val="hybridMultilevel"/>
    <w:tmpl w:val="2252E4CE"/>
    <w:lvl w:ilvl="0" w:tplc="6FC20442">
      <w:start w:val="1"/>
      <w:numFmt w:val="decimal"/>
      <w:lvlText w:val="%1."/>
      <w:lvlJc w:val="left"/>
      <w:pPr>
        <w:tabs>
          <w:tab w:val="num" w:pos="624"/>
        </w:tabs>
        <w:ind w:left="624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74F6536C"/>
    <w:multiLevelType w:val="hybridMultilevel"/>
    <w:tmpl w:val="23F619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C7B7E"/>
    <w:multiLevelType w:val="multilevel"/>
    <w:tmpl w:val="E4204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8047FF"/>
    <w:multiLevelType w:val="hybridMultilevel"/>
    <w:tmpl w:val="999EAA5E"/>
    <w:lvl w:ilvl="0" w:tplc="C7B4E0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95"/>
    <w:rsid w:val="00002312"/>
    <w:rsid w:val="00002DE2"/>
    <w:rsid w:val="000030E8"/>
    <w:rsid w:val="00004D88"/>
    <w:rsid w:val="00007137"/>
    <w:rsid w:val="00010A5C"/>
    <w:rsid w:val="00011458"/>
    <w:rsid w:val="000115DF"/>
    <w:rsid w:val="00012555"/>
    <w:rsid w:val="000142D0"/>
    <w:rsid w:val="000157CE"/>
    <w:rsid w:val="00015E04"/>
    <w:rsid w:val="00017301"/>
    <w:rsid w:val="000203F6"/>
    <w:rsid w:val="00020B72"/>
    <w:rsid w:val="00023362"/>
    <w:rsid w:val="00027FAA"/>
    <w:rsid w:val="000304FB"/>
    <w:rsid w:val="00031564"/>
    <w:rsid w:val="0003198C"/>
    <w:rsid w:val="00034C9B"/>
    <w:rsid w:val="00035577"/>
    <w:rsid w:val="00036DB1"/>
    <w:rsid w:val="000376D7"/>
    <w:rsid w:val="00041260"/>
    <w:rsid w:val="0004131E"/>
    <w:rsid w:val="00044DA8"/>
    <w:rsid w:val="0004698D"/>
    <w:rsid w:val="00046C55"/>
    <w:rsid w:val="00050909"/>
    <w:rsid w:val="0005248D"/>
    <w:rsid w:val="00053A39"/>
    <w:rsid w:val="00054E58"/>
    <w:rsid w:val="00055DE0"/>
    <w:rsid w:val="00056074"/>
    <w:rsid w:val="00056EE4"/>
    <w:rsid w:val="00060D9C"/>
    <w:rsid w:val="000638FC"/>
    <w:rsid w:val="00066CF6"/>
    <w:rsid w:val="00067687"/>
    <w:rsid w:val="00067D01"/>
    <w:rsid w:val="00071599"/>
    <w:rsid w:val="000717EB"/>
    <w:rsid w:val="00074079"/>
    <w:rsid w:val="0007643D"/>
    <w:rsid w:val="00076871"/>
    <w:rsid w:val="00076AE9"/>
    <w:rsid w:val="0008411E"/>
    <w:rsid w:val="00084BF3"/>
    <w:rsid w:val="000850A9"/>
    <w:rsid w:val="00085629"/>
    <w:rsid w:val="00085E9E"/>
    <w:rsid w:val="00092D6A"/>
    <w:rsid w:val="00093CF5"/>
    <w:rsid w:val="00094761"/>
    <w:rsid w:val="0009534D"/>
    <w:rsid w:val="00096CA3"/>
    <w:rsid w:val="0009780F"/>
    <w:rsid w:val="000A0167"/>
    <w:rsid w:val="000A2FF2"/>
    <w:rsid w:val="000A5DEE"/>
    <w:rsid w:val="000B059B"/>
    <w:rsid w:val="000B083F"/>
    <w:rsid w:val="000B195C"/>
    <w:rsid w:val="000B3175"/>
    <w:rsid w:val="000B4794"/>
    <w:rsid w:val="000B4B27"/>
    <w:rsid w:val="000B68E0"/>
    <w:rsid w:val="000B74FC"/>
    <w:rsid w:val="000C133B"/>
    <w:rsid w:val="000C14CB"/>
    <w:rsid w:val="000C4883"/>
    <w:rsid w:val="000C5588"/>
    <w:rsid w:val="000D040C"/>
    <w:rsid w:val="000D104A"/>
    <w:rsid w:val="000D1E69"/>
    <w:rsid w:val="000D560E"/>
    <w:rsid w:val="000D5D2D"/>
    <w:rsid w:val="000D69E8"/>
    <w:rsid w:val="000D6E65"/>
    <w:rsid w:val="000E2C42"/>
    <w:rsid w:val="000E6B68"/>
    <w:rsid w:val="000E7143"/>
    <w:rsid w:val="000F0495"/>
    <w:rsid w:val="000F0F90"/>
    <w:rsid w:val="000F40BF"/>
    <w:rsid w:val="000F49A4"/>
    <w:rsid w:val="000F5E3F"/>
    <w:rsid w:val="000F6785"/>
    <w:rsid w:val="00101670"/>
    <w:rsid w:val="00102EBB"/>
    <w:rsid w:val="001038F3"/>
    <w:rsid w:val="001047AF"/>
    <w:rsid w:val="00104A7E"/>
    <w:rsid w:val="00104C4C"/>
    <w:rsid w:val="001100AA"/>
    <w:rsid w:val="0011127F"/>
    <w:rsid w:val="001113E1"/>
    <w:rsid w:val="00112D75"/>
    <w:rsid w:val="00113A5D"/>
    <w:rsid w:val="00114A6F"/>
    <w:rsid w:val="00115988"/>
    <w:rsid w:val="00115E99"/>
    <w:rsid w:val="0011680D"/>
    <w:rsid w:val="00116A6A"/>
    <w:rsid w:val="00120E44"/>
    <w:rsid w:val="00121EA6"/>
    <w:rsid w:val="00122C56"/>
    <w:rsid w:val="00122E14"/>
    <w:rsid w:val="00122FF4"/>
    <w:rsid w:val="001230BF"/>
    <w:rsid w:val="001242C1"/>
    <w:rsid w:val="001243DB"/>
    <w:rsid w:val="001256A8"/>
    <w:rsid w:val="00125FE2"/>
    <w:rsid w:val="00127972"/>
    <w:rsid w:val="00130127"/>
    <w:rsid w:val="00130347"/>
    <w:rsid w:val="0013089B"/>
    <w:rsid w:val="00130F73"/>
    <w:rsid w:val="00130FBD"/>
    <w:rsid w:val="00133519"/>
    <w:rsid w:val="00133A61"/>
    <w:rsid w:val="00134B29"/>
    <w:rsid w:val="00134E8D"/>
    <w:rsid w:val="001350DB"/>
    <w:rsid w:val="0013594D"/>
    <w:rsid w:val="00136AE5"/>
    <w:rsid w:val="0013746B"/>
    <w:rsid w:val="00137A1D"/>
    <w:rsid w:val="00137B52"/>
    <w:rsid w:val="00142061"/>
    <w:rsid w:val="00143C9D"/>
    <w:rsid w:val="00144D00"/>
    <w:rsid w:val="00144D5A"/>
    <w:rsid w:val="00146928"/>
    <w:rsid w:val="0014783D"/>
    <w:rsid w:val="00150144"/>
    <w:rsid w:val="001526B0"/>
    <w:rsid w:val="001540C5"/>
    <w:rsid w:val="00155295"/>
    <w:rsid w:val="00156FA8"/>
    <w:rsid w:val="00157824"/>
    <w:rsid w:val="00160B1E"/>
    <w:rsid w:val="00161080"/>
    <w:rsid w:val="0016197B"/>
    <w:rsid w:val="00162753"/>
    <w:rsid w:val="00163B7F"/>
    <w:rsid w:val="001640AE"/>
    <w:rsid w:val="001645B9"/>
    <w:rsid w:val="00165704"/>
    <w:rsid w:val="00166FB5"/>
    <w:rsid w:val="0016797C"/>
    <w:rsid w:val="001706AF"/>
    <w:rsid w:val="001709C0"/>
    <w:rsid w:val="00170BEA"/>
    <w:rsid w:val="00171AB3"/>
    <w:rsid w:val="00171CE3"/>
    <w:rsid w:val="001726D1"/>
    <w:rsid w:val="00175AC8"/>
    <w:rsid w:val="00176338"/>
    <w:rsid w:val="001763C3"/>
    <w:rsid w:val="001805A2"/>
    <w:rsid w:val="00182A7A"/>
    <w:rsid w:val="00185083"/>
    <w:rsid w:val="00186556"/>
    <w:rsid w:val="00187765"/>
    <w:rsid w:val="00191747"/>
    <w:rsid w:val="00192388"/>
    <w:rsid w:val="00193DA1"/>
    <w:rsid w:val="00195DB8"/>
    <w:rsid w:val="001963EE"/>
    <w:rsid w:val="001A1761"/>
    <w:rsid w:val="001A460C"/>
    <w:rsid w:val="001A5B4F"/>
    <w:rsid w:val="001A6085"/>
    <w:rsid w:val="001B0DA0"/>
    <w:rsid w:val="001B1219"/>
    <w:rsid w:val="001B24A6"/>
    <w:rsid w:val="001B5A27"/>
    <w:rsid w:val="001B5C55"/>
    <w:rsid w:val="001B658B"/>
    <w:rsid w:val="001C04AC"/>
    <w:rsid w:val="001C2430"/>
    <w:rsid w:val="001C3840"/>
    <w:rsid w:val="001C41BF"/>
    <w:rsid w:val="001C47E8"/>
    <w:rsid w:val="001C64EB"/>
    <w:rsid w:val="001C6D9C"/>
    <w:rsid w:val="001D044D"/>
    <w:rsid w:val="001D0DEA"/>
    <w:rsid w:val="001D316C"/>
    <w:rsid w:val="001D57AB"/>
    <w:rsid w:val="001D729D"/>
    <w:rsid w:val="001E12C4"/>
    <w:rsid w:val="001E23ED"/>
    <w:rsid w:val="001E2905"/>
    <w:rsid w:val="001E29F3"/>
    <w:rsid w:val="001E3F74"/>
    <w:rsid w:val="001E553A"/>
    <w:rsid w:val="001E6228"/>
    <w:rsid w:val="001F0855"/>
    <w:rsid w:val="001F2F56"/>
    <w:rsid w:val="001F30A8"/>
    <w:rsid w:val="001F31F7"/>
    <w:rsid w:val="001F406F"/>
    <w:rsid w:val="001F421C"/>
    <w:rsid w:val="001F72F2"/>
    <w:rsid w:val="00202304"/>
    <w:rsid w:val="0020712E"/>
    <w:rsid w:val="00210B2D"/>
    <w:rsid w:val="002112FD"/>
    <w:rsid w:val="002116B7"/>
    <w:rsid w:val="0021289B"/>
    <w:rsid w:val="00212D30"/>
    <w:rsid w:val="00216C31"/>
    <w:rsid w:val="00222266"/>
    <w:rsid w:val="0022315A"/>
    <w:rsid w:val="00224D14"/>
    <w:rsid w:val="0022775B"/>
    <w:rsid w:val="00227920"/>
    <w:rsid w:val="002279D6"/>
    <w:rsid w:val="002324AA"/>
    <w:rsid w:val="00234383"/>
    <w:rsid w:val="00235066"/>
    <w:rsid w:val="00236326"/>
    <w:rsid w:val="00242387"/>
    <w:rsid w:val="00244EC8"/>
    <w:rsid w:val="00246D1F"/>
    <w:rsid w:val="002470FB"/>
    <w:rsid w:val="002472B6"/>
    <w:rsid w:val="00247835"/>
    <w:rsid w:val="00247B86"/>
    <w:rsid w:val="00250434"/>
    <w:rsid w:val="002528B8"/>
    <w:rsid w:val="00254B58"/>
    <w:rsid w:val="00257BCF"/>
    <w:rsid w:val="00260A2F"/>
    <w:rsid w:val="00261BCB"/>
    <w:rsid w:val="00262489"/>
    <w:rsid w:val="00262959"/>
    <w:rsid w:val="00262DCD"/>
    <w:rsid w:val="00263AFA"/>
    <w:rsid w:val="00265818"/>
    <w:rsid w:val="002674CC"/>
    <w:rsid w:val="002678C8"/>
    <w:rsid w:val="002706D3"/>
    <w:rsid w:val="002726EE"/>
    <w:rsid w:val="00272A3B"/>
    <w:rsid w:val="00273BED"/>
    <w:rsid w:val="00275282"/>
    <w:rsid w:val="00277475"/>
    <w:rsid w:val="00277F5F"/>
    <w:rsid w:val="00281763"/>
    <w:rsid w:val="002825C5"/>
    <w:rsid w:val="002827E7"/>
    <w:rsid w:val="0028408D"/>
    <w:rsid w:val="00285F33"/>
    <w:rsid w:val="00286655"/>
    <w:rsid w:val="00286A38"/>
    <w:rsid w:val="00290072"/>
    <w:rsid w:val="00290598"/>
    <w:rsid w:val="00291B36"/>
    <w:rsid w:val="00293312"/>
    <w:rsid w:val="0029558C"/>
    <w:rsid w:val="00296025"/>
    <w:rsid w:val="002971A7"/>
    <w:rsid w:val="002A113D"/>
    <w:rsid w:val="002A5B5E"/>
    <w:rsid w:val="002A5D6F"/>
    <w:rsid w:val="002C04F7"/>
    <w:rsid w:val="002C1CAB"/>
    <w:rsid w:val="002C28CE"/>
    <w:rsid w:val="002C4261"/>
    <w:rsid w:val="002C4BE6"/>
    <w:rsid w:val="002C50BD"/>
    <w:rsid w:val="002C7421"/>
    <w:rsid w:val="002D6456"/>
    <w:rsid w:val="002D6885"/>
    <w:rsid w:val="002D6B40"/>
    <w:rsid w:val="002E18DE"/>
    <w:rsid w:val="002E1F76"/>
    <w:rsid w:val="002E2140"/>
    <w:rsid w:val="002E2E34"/>
    <w:rsid w:val="002E31DF"/>
    <w:rsid w:val="002E4396"/>
    <w:rsid w:val="002E4B11"/>
    <w:rsid w:val="002E5295"/>
    <w:rsid w:val="002E5F9C"/>
    <w:rsid w:val="002E6FB2"/>
    <w:rsid w:val="002E7C02"/>
    <w:rsid w:val="002F2AF9"/>
    <w:rsid w:val="002F314E"/>
    <w:rsid w:val="002F3866"/>
    <w:rsid w:val="002F4924"/>
    <w:rsid w:val="002F6EBE"/>
    <w:rsid w:val="00300277"/>
    <w:rsid w:val="003007D2"/>
    <w:rsid w:val="0030336F"/>
    <w:rsid w:val="00303E0F"/>
    <w:rsid w:val="00304B2A"/>
    <w:rsid w:val="00305D06"/>
    <w:rsid w:val="00306D73"/>
    <w:rsid w:val="00310748"/>
    <w:rsid w:val="0031140A"/>
    <w:rsid w:val="0031180E"/>
    <w:rsid w:val="00313778"/>
    <w:rsid w:val="003137E4"/>
    <w:rsid w:val="00314149"/>
    <w:rsid w:val="00314916"/>
    <w:rsid w:val="003149EF"/>
    <w:rsid w:val="00320DF5"/>
    <w:rsid w:val="00320F66"/>
    <w:rsid w:val="00321451"/>
    <w:rsid w:val="00322F7C"/>
    <w:rsid w:val="00324951"/>
    <w:rsid w:val="0032640A"/>
    <w:rsid w:val="003265D3"/>
    <w:rsid w:val="00326918"/>
    <w:rsid w:val="00326B04"/>
    <w:rsid w:val="00327845"/>
    <w:rsid w:val="00331312"/>
    <w:rsid w:val="00331E1A"/>
    <w:rsid w:val="00332A5A"/>
    <w:rsid w:val="003333D0"/>
    <w:rsid w:val="0033384F"/>
    <w:rsid w:val="00334472"/>
    <w:rsid w:val="003350E8"/>
    <w:rsid w:val="0033741A"/>
    <w:rsid w:val="00340C81"/>
    <w:rsid w:val="00340CB9"/>
    <w:rsid w:val="003418F0"/>
    <w:rsid w:val="00341DD0"/>
    <w:rsid w:val="00342F72"/>
    <w:rsid w:val="00343A1B"/>
    <w:rsid w:val="003446C9"/>
    <w:rsid w:val="0034495B"/>
    <w:rsid w:val="0034498C"/>
    <w:rsid w:val="00345695"/>
    <w:rsid w:val="0035072D"/>
    <w:rsid w:val="00350DD9"/>
    <w:rsid w:val="003516C5"/>
    <w:rsid w:val="00352B04"/>
    <w:rsid w:val="003538EC"/>
    <w:rsid w:val="003554F9"/>
    <w:rsid w:val="003609F5"/>
    <w:rsid w:val="0036160A"/>
    <w:rsid w:val="0036556E"/>
    <w:rsid w:val="00365F2D"/>
    <w:rsid w:val="00371844"/>
    <w:rsid w:val="00371A68"/>
    <w:rsid w:val="003722B1"/>
    <w:rsid w:val="0037543C"/>
    <w:rsid w:val="00375B8B"/>
    <w:rsid w:val="003778E9"/>
    <w:rsid w:val="00381AE1"/>
    <w:rsid w:val="00383E74"/>
    <w:rsid w:val="003861DA"/>
    <w:rsid w:val="00391FC6"/>
    <w:rsid w:val="00392CEB"/>
    <w:rsid w:val="00393C90"/>
    <w:rsid w:val="00394B35"/>
    <w:rsid w:val="003978B2"/>
    <w:rsid w:val="003A3325"/>
    <w:rsid w:val="003A41D5"/>
    <w:rsid w:val="003B0EAB"/>
    <w:rsid w:val="003B1447"/>
    <w:rsid w:val="003B216F"/>
    <w:rsid w:val="003B41E0"/>
    <w:rsid w:val="003C01AE"/>
    <w:rsid w:val="003C1D76"/>
    <w:rsid w:val="003C2BDE"/>
    <w:rsid w:val="003C3164"/>
    <w:rsid w:val="003C393F"/>
    <w:rsid w:val="003C7DBB"/>
    <w:rsid w:val="003C7F0A"/>
    <w:rsid w:val="003D1BFB"/>
    <w:rsid w:val="003D2179"/>
    <w:rsid w:val="003D23BC"/>
    <w:rsid w:val="003D471E"/>
    <w:rsid w:val="003D620C"/>
    <w:rsid w:val="003D6AFA"/>
    <w:rsid w:val="003E02A6"/>
    <w:rsid w:val="003E0714"/>
    <w:rsid w:val="003E0B86"/>
    <w:rsid w:val="003E1D7E"/>
    <w:rsid w:val="003E2172"/>
    <w:rsid w:val="003E4646"/>
    <w:rsid w:val="003E5953"/>
    <w:rsid w:val="003E600B"/>
    <w:rsid w:val="003F1800"/>
    <w:rsid w:val="003F18DB"/>
    <w:rsid w:val="003F6F9A"/>
    <w:rsid w:val="003F73C9"/>
    <w:rsid w:val="0040048A"/>
    <w:rsid w:val="004006F6"/>
    <w:rsid w:val="00400A50"/>
    <w:rsid w:val="00401DF2"/>
    <w:rsid w:val="00402090"/>
    <w:rsid w:val="004046A1"/>
    <w:rsid w:val="00404A9B"/>
    <w:rsid w:val="00405235"/>
    <w:rsid w:val="0040682E"/>
    <w:rsid w:val="004069F3"/>
    <w:rsid w:val="004119A3"/>
    <w:rsid w:val="004136B6"/>
    <w:rsid w:val="004159EA"/>
    <w:rsid w:val="00417500"/>
    <w:rsid w:val="0042012B"/>
    <w:rsid w:val="004228B5"/>
    <w:rsid w:val="0042456B"/>
    <w:rsid w:val="00424D5C"/>
    <w:rsid w:val="00425065"/>
    <w:rsid w:val="00426416"/>
    <w:rsid w:val="004324F5"/>
    <w:rsid w:val="0043579A"/>
    <w:rsid w:val="00436882"/>
    <w:rsid w:val="00436AD9"/>
    <w:rsid w:val="00437201"/>
    <w:rsid w:val="00442B97"/>
    <w:rsid w:val="00447058"/>
    <w:rsid w:val="00450CED"/>
    <w:rsid w:val="00451599"/>
    <w:rsid w:val="00452E4B"/>
    <w:rsid w:val="004545FB"/>
    <w:rsid w:val="00455CE3"/>
    <w:rsid w:val="004568A0"/>
    <w:rsid w:val="004570A5"/>
    <w:rsid w:val="004656A8"/>
    <w:rsid w:val="004662E1"/>
    <w:rsid w:val="00466D47"/>
    <w:rsid w:val="004671AA"/>
    <w:rsid w:val="0046732B"/>
    <w:rsid w:val="00470235"/>
    <w:rsid w:val="00470247"/>
    <w:rsid w:val="0047251B"/>
    <w:rsid w:val="004737CB"/>
    <w:rsid w:val="00476597"/>
    <w:rsid w:val="00476FC7"/>
    <w:rsid w:val="00477948"/>
    <w:rsid w:val="00480C8F"/>
    <w:rsid w:val="00480EBD"/>
    <w:rsid w:val="00482AE2"/>
    <w:rsid w:val="00483380"/>
    <w:rsid w:val="00483A14"/>
    <w:rsid w:val="00483C60"/>
    <w:rsid w:val="00484966"/>
    <w:rsid w:val="00485DCB"/>
    <w:rsid w:val="0048604B"/>
    <w:rsid w:val="00487350"/>
    <w:rsid w:val="00490165"/>
    <w:rsid w:val="0049144C"/>
    <w:rsid w:val="00491AF7"/>
    <w:rsid w:val="00492737"/>
    <w:rsid w:val="00493997"/>
    <w:rsid w:val="00496CFF"/>
    <w:rsid w:val="004970DA"/>
    <w:rsid w:val="004A078A"/>
    <w:rsid w:val="004A3BEB"/>
    <w:rsid w:val="004A4239"/>
    <w:rsid w:val="004A5C3A"/>
    <w:rsid w:val="004A5C76"/>
    <w:rsid w:val="004A7598"/>
    <w:rsid w:val="004A7A99"/>
    <w:rsid w:val="004A7E35"/>
    <w:rsid w:val="004B09C2"/>
    <w:rsid w:val="004B166F"/>
    <w:rsid w:val="004B2736"/>
    <w:rsid w:val="004B2D50"/>
    <w:rsid w:val="004B386C"/>
    <w:rsid w:val="004B3BD2"/>
    <w:rsid w:val="004B4816"/>
    <w:rsid w:val="004B64E3"/>
    <w:rsid w:val="004B6FBA"/>
    <w:rsid w:val="004C040C"/>
    <w:rsid w:val="004C2317"/>
    <w:rsid w:val="004C5C61"/>
    <w:rsid w:val="004C7A95"/>
    <w:rsid w:val="004D1034"/>
    <w:rsid w:val="004D4141"/>
    <w:rsid w:val="004D5FC9"/>
    <w:rsid w:val="004D61EF"/>
    <w:rsid w:val="004D6D0F"/>
    <w:rsid w:val="004E0291"/>
    <w:rsid w:val="004E0E37"/>
    <w:rsid w:val="004E1588"/>
    <w:rsid w:val="004E2915"/>
    <w:rsid w:val="004E5403"/>
    <w:rsid w:val="004E5B92"/>
    <w:rsid w:val="004E67DA"/>
    <w:rsid w:val="004E776F"/>
    <w:rsid w:val="004F1860"/>
    <w:rsid w:val="004F1A05"/>
    <w:rsid w:val="004F77CA"/>
    <w:rsid w:val="00500128"/>
    <w:rsid w:val="005019CD"/>
    <w:rsid w:val="00502A93"/>
    <w:rsid w:val="00502B0E"/>
    <w:rsid w:val="00505581"/>
    <w:rsid w:val="00506BFC"/>
    <w:rsid w:val="00507D1F"/>
    <w:rsid w:val="00514B06"/>
    <w:rsid w:val="005162EA"/>
    <w:rsid w:val="0051693E"/>
    <w:rsid w:val="00521B8B"/>
    <w:rsid w:val="00522F43"/>
    <w:rsid w:val="005269E8"/>
    <w:rsid w:val="00526E87"/>
    <w:rsid w:val="00526F18"/>
    <w:rsid w:val="005275E0"/>
    <w:rsid w:val="00527F38"/>
    <w:rsid w:val="0053012A"/>
    <w:rsid w:val="00530A87"/>
    <w:rsid w:val="00530E09"/>
    <w:rsid w:val="00531D30"/>
    <w:rsid w:val="005320BB"/>
    <w:rsid w:val="00532192"/>
    <w:rsid w:val="00532425"/>
    <w:rsid w:val="00532B53"/>
    <w:rsid w:val="00534249"/>
    <w:rsid w:val="005360D7"/>
    <w:rsid w:val="005365F6"/>
    <w:rsid w:val="00536A63"/>
    <w:rsid w:val="005408BE"/>
    <w:rsid w:val="005416C8"/>
    <w:rsid w:val="0054545E"/>
    <w:rsid w:val="00546A75"/>
    <w:rsid w:val="00547449"/>
    <w:rsid w:val="00547EEC"/>
    <w:rsid w:val="00550D50"/>
    <w:rsid w:val="005528F2"/>
    <w:rsid w:val="00557DC6"/>
    <w:rsid w:val="0056017F"/>
    <w:rsid w:val="00560D75"/>
    <w:rsid w:val="00563EB7"/>
    <w:rsid w:val="00567F4A"/>
    <w:rsid w:val="0057001D"/>
    <w:rsid w:val="00570B27"/>
    <w:rsid w:val="005714FC"/>
    <w:rsid w:val="0057213F"/>
    <w:rsid w:val="00572497"/>
    <w:rsid w:val="00575BDE"/>
    <w:rsid w:val="00576DE3"/>
    <w:rsid w:val="0058104D"/>
    <w:rsid w:val="0058178D"/>
    <w:rsid w:val="005843AE"/>
    <w:rsid w:val="00584465"/>
    <w:rsid w:val="0058466D"/>
    <w:rsid w:val="00587839"/>
    <w:rsid w:val="00587C34"/>
    <w:rsid w:val="005909CA"/>
    <w:rsid w:val="00590BDA"/>
    <w:rsid w:val="005912AC"/>
    <w:rsid w:val="005920A5"/>
    <w:rsid w:val="00592F90"/>
    <w:rsid w:val="005939E0"/>
    <w:rsid w:val="00593B21"/>
    <w:rsid w:val="00594C79"/>
    <w:rsid w:val="005961FC"/>
    <w:rsid w:val="00596E82"/>
    <w:rsid w:val="005971EA"/>
    <w:rsid w:val="00597EF5"/>
    <w:rsid w:val="005A009C"/>
    <w:rsid w:val="005A2B77"/>
    <w:rsid w:val="005A2E47"/>
    <w:rsid w:val="005A765A"/>
    <w:rsid w:val="005A7B52"/>
    <w:rsid w:val="005B00E6"/>
    <w:rsid w:val="005B014F"/>
    <w:rsid w:val="005B11C6"/>
    <w:rsid w:val="005B13BD"/>
    <w:rsid w:val="005B208D"/>
    <w:rsid w:val="005B29A6"/>
    <w:rsid w:val="005B5E14"/>
    <w:rsid w:val="005B6EE5"/>
    <w:rsid w:val="005C0097"/>
    <w:rsid w:val="005C1FE4"/>
    <w:rsid w:val="005C2848"/>
    <w:rsid w:val="005C4086"/>
    <w:rsid w:val="005C4A33"/>
    <w:rsid w:val="005C53A6"/>
    <w:rsid w:val="005C752D"/>
    <w:rsid w:val="005C7A9E"/>
    <w:rsid w:val="005D140A"/>
    <w:rsid w:val="005D2234"/>
    <w:rsid w:val="005D4483"/>
    <w:rsid w:val="005D4544"/>
    <w:rsid w:val="005D4B3D"/>
    <w:rsid w:val="005D4B79"/>
    <w:rsid w:val="005D715C"/>
    <w:rsid w:val="005D79FA"/>
    <w:rsid w:val="005E09C6"/>
    <w:rsid w:val="005E0DE3"/>
    <w:rsid w:val="005E0FCB"/>
    <w:rsid w:val="005E2D0F"/>
    <w:rsid w:val="005E7D8E"/>
    <w:rsid w:val="005F0496"/>
    <w:rsid w:val="005F36BE"/>
    <w:rsid w:val="005F4B73"/>
    <w:rsid w:val="005F4B76"/>
    <w:rsid w:val="005F4E45"/>
    <w:rsid w:val="005F514C"/>
    <w:rsid w:val="005F639C"/>
    <w:rsid w:val="005F68DA"/>
    <w:rsid w:val="005F70A1"/>
    <w:rsid w:val="00606BF2"/>
    <w:rsid w:val="00607711"/>
    <w:rsid w:val="00610DC7"/>
    <w:rsid w:val="00611500"/>
    <w:rsid w:val="00612AAA"/>
    <w:rsid w:val="00614B10"/>
    <w:rsid w:val="00614CAF"/>
    <w:rsid w:val="00615E49"/>
    <w:rsid w:val="00621E25"/>
    <w:rsid w:val="00622FD0"/>
    <w:rsid w:val="0062344C"/>
    <w:rsid w:val="00623920"/>
    <w:rsid w:val="0062418F"/>
    <w:rsid w:val="00625167"/>
    <w:rsid w:val="006257E0"/>
    <w:rsid w:val="00626595"/>
    <w:rsid w:val="00626B02"/>
    <w:rsid w:val="00626C2A"/>
    <w:rsid w:val="006302BA"/>
    <w:rsid w:val="00630919"/>
    <w:rsid w:val="00631404"/>
    <w:rsid w:val="00631D71"/>
    <w:rsid w:val="006405A8"/>
    <w:rsid w:val="00641454"/>
    <w:rsid w:val="00641F13"/>
    <w:rsid w:val="00643A0E"/>
    <w:rsid w:val="00643AD3"/>
    <w:rsid w:val="00644F0A"/>
    <w:rsid w:val="006450F6"/>
    <w:rsid w:val="006453C0"/>
    <w:rsid w:val="00645478"/>
    <w:rsid w:val="00645E62"/>
    <w:rsid w:val="0064747E"/>
    <w:rsid w:val="00647928"/>
    <w:rsid w:val="006515E7"/>
    <w:rsid w:val="00652AF0"/>
    <w:rsid w:val="0065436D"/>
    <w:rsid w:val="00654A12"/>
    <w:rsid w:val="006578D7"/>
    <w:rsid w:val="00657FC7"/>
    <w:rsid w:val="00660348"/>
    <w:rsid w:val="00660454"/>
    <w:rsid w:val="00661DAA"/>
    <w:rsid w:val="00663B6F"/>
    <w:rsid w:val="00663BE2"/>
    <w:rsid w:val="00666BFC"/>
    <w:rsid w:val="0066703A"/>
    <w:rsid w:val="00674619"/>
    <w:rsid w:val="00675530"/>
    <w:rsid w:val="00676FB1"/>
    <w:rsid w:val="006779BA"/>
    <w:rsid w:val="00677D9A"/>
    <w:rsid w:val="0068032D"/>
    <w:rsid w:val="006810DF"/>
    <w:rsid w:val="00681641"/>
    <w:rsid w:val="00682330"/>
    <w:rsid w:val="00682DFD"/>
    <w:rsid w:val="0068326F"/>
    <w:rsid w:val="00683D86"/>
    <w:rsid w:val="0068481B"/>
    <w:rsid w:val="00684E56"/>
    <w:rsid w:val="00685B40"/>
    <w:rsid w:val="006860C7"/>
    <w:rsid w:val="00690A82"/>
    <w:rsid w:val="006931FF"/>
    <w:rsid w:val="00694AE7"/>
    <w:rsid w:val="006A1C1E"/>
    <w:rsid w:val="006A20EF"/>
    <w:rsid w:val="006A2614"/>
    <w:rsid w:val="006A3B14"/>
    <w:rsid w:val="006A529F"/>
    <w:rsid w:val="006A58F7"/>
    <w:rsid w:val="006A5B32"/>
    <w:rsid w:val="006A7BFD"/>
    <w:rsid w:val="006B091D"/>
    <w:rsid w:val="006B0C45"/>
    <w:rsid w:val="006B15DC"/>
    <w:rsid w:val="006B2F33"/>
    <w:rsid w:val="006B451B"/>
    <w:rsid w:val="006B583B"/>
    <w:rsid w:val="006B6673"/>
    <w:rsid w:val="006B67AD"/>
    <w:rsid w:val="006B7687"/>
    <w:rsid w:val="006C1C4E"/>
    <w:rsid w:val="006C1D22"/>
    <w:rsid w:val="006C3292"/>
    <w:rsid w:val="006C34F8"/>
    <w:rsid w:val="006C481C"/>
    <w:rsid w:val="006C4FF8"/>
    <w:rsid w:val="006C621A"/>
    <w:rsid w:val="006C672F"/>
    <w:rsid w:val="006C7C88"/>
    <w:rsid w:val="006C7CB7"/>
    <w:rsid w:val="006D0F57"/>
    <w:rsid w:val="006D1B17"/>
    <w:rsid w:val="006D2AC3"/>
    <w:rsid w:val="006D3645"/>
    <w:rsid w:val="006D453F"/>
    <w:rsid w:val="006D58CB"/>
    <w:rsid w:val="006D75F0"/>
    <w:rsid w:val="006D795E"/>
    <w:rsid w:val="006D7F7E"/>
    <w:rsid w:val="006E1835"/>
    <w:rsid w:val="006E3016"/>
    <w:rsid w:val="006E5B90"/>
    <w:rsid w:val="006E7506"/>
    <w:rsid w:val="006E78DE"/>
    <w:rsid w:val="006E7B63"/>
    <w:rsid w:val="006F0E0A"/>
    <w:rsid w:val="006F476E"/>
    <w:rsid w:val="006F4A65"/>
    <w:rsid w:val="006F5CFE"/>
    <w:rsid w:val="006F6268"/>
    <w:rsid w:val="006F74FA"/>
    <w:rsid w:val="006F7E9E"/>
    <w:rsid w:val="00701867"/>
    <w:rsid w:val="007025E4"/>
    <w:rsid w:val="007039B4"/>
    <w:rsid w:val="00704578"/>
    <w:rsid w:val="00706F18"/>
    <w:rsid w:val="00707288"/>
    <w:rsid w:val="00707C27"/>
    <w:rsid w:val="007133D2"/>
    <w:rsid w:val="00714B8E"/>
    <w:rsid w:val="007163D6"/>
    <w:rsid w:val="00717FFB"/>
    <w:rsid w:val="007203E6"/>
    <w:rsid w:val="00721B34"/>
    <w:rsid w:val="00722C7C"/>
    <w:rsid w:val="00723256"/>
    <w:rsid w:val="00724CBF"/>
    <w:rsid w:val="007278B1"/>
    <w:rsid w:val="007324AE"/>
    <w:rsid w:val="00732D8A"/>
    <w:rsid w:val="00733268"/>
    <w:rsid w:val="00733BD6"/>
    <w:rsid w:val="007344DD"/>
    <w:rsid w:val="00735824"/>
    <w:rsid w:val="00737222"/>
    <w:rsid w:val="00742135"/>
    <w:rsid w:val="00744F72"/>
    <w:rsid w:val="00746D77"/>
    <w:rsid w:val="007508B0"/>
    <w:rsid w:val="00751A21"/>
    <w:rsid w:val="00754402"/>
    <w:rsid w:val="00755C7E"/>
    <w:rsid w:val="00761CEA"/>
    <w:rsid w:val="0076214F"/>
    <w:rsid w:val="00762DF8"/>
    <w:rsid w:val="00762F32"/>
    <w:rsid w:val="00763D53"/>
    <w:rsid w:val="0076469B"/>
    <w:rsid w:val="00764F5C"/>
    <w:rsid w:val="00767B40"/>
    <w:rsid w:val="00767B59"/>
    <w:rsid w:val="00772212"/>
    <w:rsid w:val="007726C4"/>
    <w:rsid w:val="00774067"/>
    <w:rsid w:val="00775FC3"/>
    <w:rsid w:val="007763E8"/>
    <w:rsid w:val="00777508"/>
    <w:rsid w:val="00777531"/>
    <w:rsid w:val="00780B4B"/>
    <w:rsid w:val="00782769"/>
    <w:rsid w:val="00784D18"/>
    <w:rsid w:val="0078746B"/>
    <w:rsid w:val="00790B07"/>
    <w:rsid w:val="00791B22"/>
    <w:rsid w:val="007A020D"/>
    <w:rsid w:val="007A0301"/>
    <w:rsid w:val="007A07DD"/>
    <w:rsid w:val="007A1134"/>
    <w:rsid w:val="007A5CCF"/>
    <w:rsid w:val="007A74E0"/>
    <w:rsid w:val="007B00EA"/>
    <w:rsid w:val="007B026A"/>
    <w:rsid w:val="007B0B80"/>
    <w:rsid w:val="007B5318"/>
    <w:rsid w:val="007B7BB0"/>
    <w:rsid w:val="007C142D"/>
    <w:rsid w:val="007C1F05"/>
    <w:rsid w:val="007C235F"/>
    <w:rsid w:val="007C324A"/>
    <w:rsid w:val="007C39D1"/>
    <w:rsid w:val="007C41A8"/>
    <w:rsid w:val="007C44C7"/>
    <w:rsid w:val="007C6FA5"/>
    <w:rsid w:val="007C7A9B"/>
    <w:rsid w:val="007D258F"/>
    <w:rsid w:val="007D2F6D"/>
    <w:rsid w:val="007D44AE"/>
    <w:rsid w:val="007D69BB"/>
    <w:rsid w:val="007E093F"/>
    <w:rsid w:val="007E0BAA"/>
    <w:rsid w:val="007E545C"/>
    <w:rsid w:val="007E5797"/>
    <w:rsid w:val="007E5944"/>
    <w:rsid w:val="007E5F06"/>
    <w:rsid w:val="007E7FC8"/>
    <w:rsid w:val="007F234D"/>
    <w:rsid w:val="007F2F69"/>
    <w:rsid w:val="007F4A18"/>
    <w:rsid w:val="007F4DD8"/>
    <w:rsid w:val="007F62EB"/>
    <w:rsid w:val="0080010F"/>
    <w:rsid w:val="00800AC2"/>
    <w:rsid w:val="00801FAA"/>
    <w:rsid w:val="008027DA"/>
    <w:rsid w:val="008030AC"/>
    <w:rsid w:val="008059F7"/>
    <w:rsid w:val="00806044"/>
    <w:rsid w:val="00807DF7"/>
    <w:rsid w:val="00811A0B"/>
    <w:rsid w:val="0081265C"/>
    <w:rsid w:val="00812BCE"/>
    <w:rsid w:val="008133BC"/>
    <w:rsid w:val="008152CF"/>
    <w:rsid w:val="0081550B"/>
    <w:rsid w:val="00815DFC"/>
    <w:rsid w:val="008208E3"/>
    <w:rsid w:val="00824F2D"/>
    <w:rsid w:val="00826312"/>
    <w:rsid w:val="00831B98"/>
    <w:rsid w:val="00833540"/>
    <w:rsid w:val="008346F5"/>
    <w:rsid w:val="00834A68"/>
    <w:rsid w:val="00836DFD"/>
    <w:rsid w:val="0084022D"/>
    <w:rsid w:val="00842FD2"/>
    <w:rsid w:val="0084395F"/>
    <w:rsid w:val="00845433"/>
    <w:rsid w:val="00847A3F"/>
    <w:rsid w:val="00850EA2"/>
    <w:rsid w:val="0085395F"/>
    <w:rsid w:val="00853F16"/>
    <w:rsid w:val="00855A6B"/>
    <w:rsid w:val="008564DA"/>
    <w:rsid w:val="008604C9"/>
    <w:rsid w:val="00861A72"/>
    <w:rsid w:val="00863868"/>
    <w:rsid w:val="00865131"/>
    <w:rsid w:val="008663C7"/>
    <w:rsid w:val="008672B6"/>
    <w:rsid w:val="00871122"/>
    <w:rsid w:val="00872370"/>
    <w:rsid w:val="00873FF4"/>
    <w:rsid w:val="0087463E"/>
    <w:rsid w:val="00876232"/>
    <w:rsid w:val="008764E5"/>
    <w:rsid w:val="008767AD"/>
    <w:rsid w:val="00877107"/>
    <w:rsid w:val="008771C0"/>
    <w:rsid w:val="008823A8"/>
    <w:rsid w:val="00884729"/>
    <w:rsid w:val="00884A1C"/>
    <w:rsid w:val="00886045"/>
    <w:rsid w:val="0089096B"/>
    <w:rsid w:val="0089712B"/>
    <w:rsid w:val="00897A95"/>
    <w:rsid w:val="008A2372"/>
    <w:rsid w:val="008A24FF"/>
    <w:rsid w:val="008A2E38"/>
    <w:rsid w:val="008A3552"/>
    <w:rsid w:val="008A5803"/>
    <w:rsid w:val="008A59B5"/>
    <w:rsid w:val="008A63A2"/>
    <w:rsid w:val="008B286A"/>
    <w:rsid w:val="008B3026"/>
    <w:rsid w:val="008B4BA9"/>
    <w:rsid w:val="008B57DA"/>
    <w:rsid w:val="008B6645"/>
    <w:rsid w:val="008C027F"/>
    <w:rsid w:val="008C039C"/>
    <w:rsid w:val="008C2DE9"/>
    <w:rsid w:val="008C2E2E"/>
    <w:rsid w:val="008C4D5C"/>
    <w:rsid w:val="008C6E81"/>
    <w:rsid w:val="008D033B"/>
    <w:rsid w:val="008D06FC"/>
    <w:rsid w:val="008D0DF8"/>
    <w:rsid w:val="008D487B"/>
    <w:rsid w:val="008D4E0C"/>
    <w:rsid w:val="008D5CE4"/>
    <w:rsid w:val="008D5D00"/>
    <w:rsid w:val="008D6662"/>
    <w:rsid w:val="008E4693"/>
    <w:rsid w:val="008E5219"/>
    <w:rsid w:val="008E53D0"/>
    <w:rsid w:val="008E69E2"/>
    <w:rsid w:val="008F1C78"/>
    <w:rsid w:val="008F6ACA"/>
    <w:rsid w:val="0090027D"/>
    <w:rsid w:val="009008D2"/>
    <w:rsid w:val="00900F15"/>
    <w:rsid w:val="00901F8D"/>
    <w:rsid w:val="0090641B"/>
    <w:rsid w:val="0090773D"/>
    <w:rsid w:val="00907C44"/>
    <w:rsid w:val="009103D8"/>
    <w:rsid w:val="009119E7"/>
    <w:rsid w:val="00911F96"/>
    <w:rsid w:val="00913CE8"/>
    <w:rsid w:val="00913DA2"/>
    <w:rsid w:val="0091775E"/>
    <w:rsid w:val="00923B47"/>
    <w:rsid w:val="00924F08"/>
    <w:rsid w:val="00925235"/>
    <w:rsid w:val="00930A82"/>
    <w:rsid w:val="009327F5"/>
    <w:rsid w:val="00932848"/>
    <w:rsid w:val="00932B35"/>
    <w:rsid w:val="00932CD8"/>
    <w:rsid w:val="00933433"/>
    <w:rsid w:val="00933567"/>
    <w:rsid w:val="009344A9"/>
    <w:rsid w:val="009352AA"/>
    <w:rsid w:val="00936D3E"/>
    <w:rsid w:val="009401EE"/>
    <w:rsid w:val="009417DF"/>
    <w:rsid w:val="0094437B"/>
    <w:rsid w:val="009445FB"/>
    <w:rsid w:val="00945665"/>
    <w:rsid w:val="00946001"/>
    <w:rsid w:val="009531A2"/>
    <w:rsid w:val="00953DDA"/>
    <w:rsid w:val="00955187"/>
    <w:rsid w:val="0096034B"/>
    <w:rsid w:val="009605B9"/>
    <w:rsid w:val="00963A71"/>
    <w:rsid w:val="00965A04"/>
    <w:rsid w:val="00966973"/>
    <w:rsid w:val="0096703E"/>
    <w:rsid w:val="009671E6"/>
    <w:rsid w:val="0096772F"/>
    <w:rsid w:val="009718BE"/>
    <w:rsid w:val="00974A5F"/>
    <w:rsid w:val="00975BA6"/>
    <w:rsid w:val="00975F15"/>
    <w:rsid w:val="009765BE"/>
    <w:rsid w:val="00981317"/>
    <w:rsid w:val="009817B3"/>
    <w:rsid w:val="00982483"/>
    <w:rsid w:val="00984CBC"/>
    <w:rsid w:val="00987340"/>
    <w:rsid w:val="0099326C"/>
    <w:rsid w:val="00993F55"/>
    <w:rsid w:val="00994833"/>
    <w:rsid w:val="0099625F"/>
    <w:rsid w:val="009968DD"/>
    <w:rsid w:val="009969A2"/>
    <w:rsid w:val="00996AE1"/>
    <w:rsid w:val="00997D98"/>
    <w:rsid w:val="009A062C"/>
    <w:rsid w:val="009A11C8"/>
    <w:rsid w:val="009A125C"/>
    <w:rsid w:val="009A2AE8"/>
    <w:rsid w:val="009A3226"/>
    <w:rsid w:val="009A3481"/>
    <w:rsid w:val="009A57F6"/>
    <w:rsid w:val="009B005A"/>
    <w:rsid w:val="009B1959"/>
    <w:rsid w:val="009B1B1E"/>
    <w:rsid w:val="009B2CA3"/>
    <w:rsid w:val="009C14A5"/>
    <w:rsid w:val="009C35B1"/>
    <w:rsid w:val="009C56C6"/>
    <w:rsid w:val="009C65D4"/>
    <w:rsid w:val="009C67C4"/>
    <w:rsid w:val="009C6DB4"/>
    <w:rsid w:val="009D22FE"/>
    <w:rsid w:val="009D2405"/>
    <w:rsid w:val="009D3BE2"/>
    <w:rsid w:val="009D3DC8"/>
    <w:rsid w:val="009D576B"/>
    <w:rsid w:val="009D595D"/>
    <w:rsid w:val="009D790F"/>
    <w:rsid w:val="009E2575"/>
    <w:rsid w:val="009E4005"/>
    <w:rsid w:val="009E4815"/>
    <w:rsid w:val="009E698E"/>
    <w:rsid w:val="009E6DA7"/>
    <w:rsid w:val="009F0995"/>
    <w:rsid w:val="009F0B58"/>
    <w:rsid w:val="009F0E84"/>
    <w:rsid w:val="009F3136"/>
    <w:rsid w:val="009F57DA"/>
    <w:rsid w:val="00A00340"/>
    <w:rsid w:val="00A00972"/>
    <w:rsid w:val="00A017D2"/>
    <w:rsid w:val="00A024C1"/>
    <w:rsid w:val="00A0676B"/>
    <w:rsid w:val="00A07208"/>
    <w:rsid w:val="00A129BA"/>
    <w:rsid w:val="00A13F35"/>
    <w:rsid w:val="00A1601D"/>
    <w:rsid w:val="00A1680E"/>
    <w:rsid w:val="00A16AA1"/>
    <w:rsid w:val="00A2006B"/>
    <w:rsid w:val="00A2119D"/>
    <w:rsid w:val="00A21754"/>
    <w:rsid w:val="00A21DC0"/>
    <w:rsid w:val="00A220F2"/>
    <w:rsid w:val="00A244C1"/>
    <w:rsid w:val="00A27FE3"/>
    <w:rsid w:val="00A30160"/>
    <w:rsid w:val="00A316EC"/>
    <w:rsid w:val="00A3422B"/>
    <w:rsid w:val="00A34301"/>
    <w:rsid w:val="00A362EC"/>
    <w:rsid w:val="00A367BB"/>
    <w:rsid w:val="00A41745"/>
    <w:rsid w:val="00A41894"/>
    <w:rsid w:val="00A426A1"/>
    <w:rsid w:val="00A44322"/>
    <w:rsid w:val="00A44BB3"/>
    <w:rsid w:val="00A465A5"/>
    <w:rsid w:val="00A4797E"/>
    <w:rsid w:val="00A47B1E"/>
    <w:rsid w:val="00A47BB5"/>
    <w:rsid w:val="00A5042F"/>
    <w:rsid w:val="00A51E88"/>
    <w:rsid w:val="00A520C0"/>
    <w:rsid w:val="00A532B8"/>
    <w:rsid w:val="00A53E50"/>
    <w:rsid w:val="00A54085"/>
    <w:rsid w:val="00A5490E"/>
    <w:rsid w:val="00A56717"/>
    <w:rsid w:val="00A5676D"/>
    <w:rsid w:val="00A61D76"/>
    <w:rsid w:val="00A61DBC"/>
    <w:rsid w:val="00A64C7E"/>
    <w:rsid w:val="00A6501B"/>
    <w:rsid w:val="00A658AA"/>
    <w:rsid w:val="00A663CF"/>
    <w:rsid w:val="00A67721"/>
    <w:rsid w:val="00A71721"/>
    <w:rsid w:val="00A72BD2"/>
    <w:rsid w:val="00A75355"/>
    <w:rsid w:val="00A75D9B"/>
    <w:rsid w:val="00A856EE"/>
    <w:rsid w:val="00A86588"/>
    <w:rsid w:val="00A878A9"/>
    <w:rsid w:val="00A912B9"/>
    <w:rsid w:val="00A9468A"/>
    <w:rsid w:val="00A94C10"/>
    <w:rsid w:val="00A95063"/>
    <w:rsid w:val="00A964C8"/>
    <w:rsid w:val="00A96531"/>
    <w:rsid w:val="00AA0CE1"/>
    <w:rsid w:val="00AA201A"/>
    <w:rsid w:val="00AA4328"/>
    <w:rsid w:val="00AA5EDF"/>
    <w:rsid w:val="00AB06F5"/>
    <w:rsid w:val="00AB0A30"/>
    <w:rsid w:val="00AB0A9D"/>
    <w:rsid w:val="00AB2DA2"/>
    <w:rsid w:val="00AB3399"/>
    <w:rsid w:val="00AB3DD6"/>
    <w:rsid w:val="00AB4E1C"/>
    <w:rsid w:val="00AB642B"/>
    <w:rsid w:val="00AC12B9"/>
    <w:rsid w:val="00AC176C"/>
    <w:rsid w:val="00AC1983"/>
    <w:rsid w:val="00AC3005"/>
    <w:rsid w:val="00AC355E"/>
    <w:rsid w:val="00AC3B37"/>
    <w:rsid w:val="00AC5376"/>
    <w:rsid w:val="00AC6C71"/>
    <w:rsid w:val="00AD0189"/>
    <w:rsid w:val="00AD0950"/>
    <w:rsid w:val="00AD1727"/>
    <w:rsid w:val="00AD1F66"/>
    <w:rsid w:val="00AD33AD"/>
    <w:rsid w:val="00AD3AA2"/>
    <w:rsid w:val="00AD4730"/>
    <w:rsid w:val="00AD7FDB"/>
    <w:rsid w:val="00AE0501"/>
    <w:rsid w:val="00AE2418"/>
    <w:rsid w:val="00AE5D2A"/>
    <w:rsid w:val="00AE64CA"/>
    <w:rsid w:val="00AE7AB1"/>
    <w:rsid w:val="00AF02FF"/>
    <w:rsid w:val="00AF0E63"/>
    <w:rsid w:val="00AF1513"/>
    <w:rsid w:val="00AF170B"/>
    <w:rsid w:val="00AF3B03"/>
    <w:rsid w:val="00AF45FD"/>
    <w:rsid w:val="00AF79F4"/>
    <w:rsid w:val="00B00160"/>
    <w:rsid w:val="00B001A8"/>
    <w:rsid w:val="00B013D3"/>
    <w:rsid w:val="00B01FF9"/>
    <w:rsid w:val="00B11196"/>
    <w:rsid w:val="00B11649"/>
    <w:rsid w:val="00B13FCA"/>
    <w:rsid w:val="00B141FD"/>
    <w:rsid w:val="00B1459B"/>
    <w:rsid w:val="00B14C14"/>
    <w:rsid w:val="00B153FE"/>
    <w:rsid w:val="00B155AC"/>
    <w:rsid w:val="00B1650E"/>
    <w:rsid w:val="00B1729A"/>
    <w:rsid w:val="00B17610"/>
    <w:rsid w:val="00B17806"/>
    <w:rsid w:val="00B17B8C"/>
    <w:rsid w:val="00B2083D"/>
    <w:rsid w:val="00B2140B"/>
    <w:rsid w:val="00B25E90"/>
    <w:rsid w:val="00B27713"/>
    <w:rsid w:val="00B27CBE"/>
    <w:rsid w:val="00B3045E"/>
    <w:rsid w:val="00B31616"/>
    <w:rsid w:val="00B34623"/>
    <w:rsid w:val="00B34B1B"/>
    <w:rsid w:val="00B357A7"/>
    <w:rsid w:val="00B36054"/>
    <w:rsid w:val="00B36A48"/>
    <w:rsid w:val="00B3763D"/>
    <w:rsid w:val="00B4021C"/>
    <w:rsid w:val="00B40858"/>
    <w:rsid w:val="00B423F6"/>
    <w:rsid w:val="00B44977"/>
    <w:rsid w:val="00B44A21"/>
    <w:rsid w:val="00B45F31"/>
    <w:rsid w:val="00B462A4"/>
    <w:rsid w:val="00B47A59"/>
    <w:rsid w:val="00B50C6F"/>
    <w:rsid w:val="00B52F09"/>
    <w:rsid w:val="00B555AE"/>
    <w:rsid w:val="00B568D7"/>
    <w:rsid w:val="00B57B59"/>
    <w:rsid w:val="00B60163"/>
    <w:rsid w:val="00B60195"/>
    <w:rsid w:val="00B61BB3"/>
    <w:rsid w:val="00B63792"/>
    <w:rsid w:val="00B668C3"/>
    <w:rsid w:val="00B70116"/>
    <w:rsid w:val="00B721A9"/>
    <w:rsid w:val="00B73069"/>
    <w:rsid w:val="00B73246"/>
    <w:rsid w:val="00B74B92"/>
    <w:rsid w:val="00B74CFD"/>
    <w:rsid w:val="00B74D2D"/>
    <w:rsid w:val="00B74FCC"/>
    <w:rsid w:val="00B75182"/>
    <w:rsid w:val="00B75FED"/>
    <w:rsid w:val="00B816EE"/>
    <w:rsid w:val="00B81E15"/>
    <w:rsid w:val="00B8246D"/>
    <w:rsid w:val="00B83179"/>
    <w:rsid w:val="00B840B3"/>
    <w:rsid w:val="00B8554A"/>
    <w:rsid w:val="00B85672"/>
    <w:rsid w:val="00B8749A"/>
    <w:rsid w:val="00B87D01"/>
    <w:rsid w:val="00B931D1"/>
    <w:rsid w:val="00B93A43"/>
    <w:rsid w:val="00B95135"/>
    <w:rsid w:val="00B96E62"/>
    <w:rsid w:val="00B9723C"/>
    <w:rsid w:val="00BA068D"/>
    <w:rsid w:val="00BA0AB7"/>
    <w:rsid w:val="00BA1F93"/>
    <w:rsid w:val="00BA2AC6"/>
    <w:rsid w:val="00BA3D75"/>
    <w:rsid w:val="00BA6C25"/>
    <w:rsid w:val="00BA6F0E"/>
    <w:rsid w:val="00BA73E8"/>
    <w:rsid w:val="00BB00A2"/>
    <w:rsid w:val="00BB18FA"/>
    <w:rsid w:val="00BB3174"/>
    <w:rsid w:val="00BB3595"/>
    <w:rsid w:val="00BB4104"/>
    <w:rsid w:val="00BB461F"/>
    <w:rsid w:val="00BB4C03"/>
    <w:rsid w:val="00BB53B2"/>
    <w:rsid w:val="00BB6D5A"/>
    <w:rsid w:val="00BB760F"/>
    <w:rsid w:val="00BC097B"/>
    <w:rsid w:val="00BC0A17"/>
    <w:rsid w:val="00BC1090"/>
    <w:rsid w:val="00BC1CEC"/>
    <w:rsid w:val="00BC2F60"/>
    <w:rsid w:val="00BC470D"/>
    <w:rsid w:val="00BC5667"/>
    <w:rsid w:val="00BD282D"/>
    <w:rsid w:val="00BD3AAE"/>
    <w:rsid w:val="00BD5E11"/>
    <w:rsid w:val="00BD7B63"/>
    <w:rsid w:val="00BD7EBD"/>
    <w:rsid w:val="00BE1211"/>
    <w:rsid w:val="00BE1311"/>
    <w:rsid w:val="00BE227C"/>
    <w:rsid w:val="00BE2D2D"/>
    <w:rsid w:val="00BE2F64"/>
    <w:rsid w:val="00BE41CE"/>
    <w:rsid w:val="00BE4717"/>
    <w:rsid w:val="00BE5BDA"/>
    <w:rsid w:val="00BE69AB"/>
    <w:rsid w:val="00BE7968"/>
    <w:rsid w:val="00BE7A23"/>
    <w:rsid w:val="00BF2987"/>
    <w:rsid w:val="00BF33D5"/>
    <w:rsid w:val="00BF3659"/>
    <w:rsid w:val="00BF44BC"/>
    <w:rsid w:val="00BF62CD"/>
    <w:rsid w:val="00BF7432"/>
    <w:rsid w:val="00C004A8"/>
    <w:rsid w:val="00C03310"/>
    <w:rsid w:val="00C0478C"/>
    <w:rsid w:val="00C057B9"/>
    <w:rsid w:val="00C05A30"/>
    <w:rsid w:val="00C069AC"/>
    <w:rsid w:val="00C0728E"/>
    <w:rsid w:val="00C10940"/>
    <w:rsid w:val="00C10996"/>
    <w:rsid w:val="00C113D3"/>
    <w:rsid w:val="00C117E4"/>
    <w:rsid w:val="00C15007"/>
    <w:rsid w:val="00C15079"/>
    <w:rsid w:val="00C15B72"/>
    <w:rsid w:val="00C166D6"/>
    <w:rsid w:val="00C20EBA"/>
    <w:rsid w:val="00C224CC"/>
    <w:rsid w:val="00C2293B"/>
    <w:rsid w:val="00C230FF"/>
    <w:rsid w:val="00C23119"/>
    <w:rsid w:val="00C2507D"/>
    <w:rsid w:val="00C26FBB"/>
    <w:rsid w:val="00C27798"/>
    <w:rsid w:val="00C301A2"/>
    <w:rsid w:val="00C3102A"/>
    <w:rsid w:val="00C31948"/>
    <w:rsid w:val="00C338DC"/>
    <w:rsid w:val="00C3461B"/>
    <w:rsid w:val="00C3556F"/>
    <w:rsid w:val="00C3557A"/>
    <w:rsid w:val="00C36B4B"/>
    <w:rsid w:val="00C4542B"/>
    <w:rsid w:val="00C46524"/>
    <w:rsid w:val="00C53831"/>
    <w:rsid w:val="00C53D77"/>
    <w:rsid w:val="00C54551"/>
    <w:rsid w:val="00C55606"/>
    <w:rsid w:val="00C56606"/>
    <w:rsid w:val="00C5722C"/>
    <w:rsid w:val="00C60536"/>
    <w:rsid w:val="00C6089F"/>
    <w:rsid w:val="00C61D05"/>
    <w:rsid w:val="00C6281C"/>
    <w:rsid w:val="00C63BF9"/>
    <w:rsid w:val="00C6630A"/>
    <w:rsid w:val="00C73D95"/>
    <w:rsid w:val="00C753C1"/>
    <w:rsid w:val="00C75678"/>
    <w:rsid w:val="00C75B5F"/>
    <w:rsid w:val="00C77754"/>
    <w:rsid w:val="00C777B8"/>
    <w:rsid w:val="00C778A4"/>
    <w:rsid w:val="00C77F4F"/>
    <w:rsid w:val="00C82B13"/>
    <w:rsid w:val="00C84118"/>
    <w:rsid w:val="00C841F5"/>
    <w:rsid w:val="00C8641E"/>
    <w:rsid w:val="00C87391"/>
    <w:rsid w:val="00C874E0"/>
    <w:rsid w:val="00C90BF5"/>
    <w:rsid w:val="00C90EA8"/>
    <w:rsid w:val="00C928E9"/>
    <w:rsid w:val="00C9393E"/>
    <w:rsid w:val="00C9404E"/>
    <w:rsid w:val="00CA234E"/>
    <w:rsid w:val="00CA2B06"/>
    <w:rsid w:val="00CA5406"/>
    <w:rsid w:val="00CA7A62"/>
    <w:rsid w:val="00CB3E5C"/>
    <w:rsid w:val="00CB42AF"/>
    <w:rsid w:val="00CB486E"/>
    <w:rsid w:val="00CB4FE9"/>
    <w:rsid w:val="00CB526B"/>
    <w:rsid w:val="00CB6694"/>
    <w:rsid w:val="00CB7051"/>
    <w:rsid w:val="00CC198B"/>
    <w:rsid w:val="00CC4963"/>
    <w:rsid w:val="00CC6943"/>
    <w:rsid w:val="00CD0748"/>
    <w:rsid w:val="00CD12F9"/>
    <w:rsid w:val="00CD3DF1"/>
    <w:rsid w:val="00CD472B"/>
    <w:rsid w:val="00CD4DC2"/>
    <w:rsid w:val="00CD69E9"/>
    <w:rsid w:val="00CD6A24"/>
    <w:rsid w:val="00CD6B36"/>
    <w:rsid w:val="00CD7F6E"/>
    <w:rsid w:val="00CE182A"/>
    <w:rsid w:val="00CE2F5D"/>
    <w:rsid w:val="00CE3589"/>
    <w:rsid w:val="00CE4588"/>
    <w:rsid w:val="00CE4C3A"/>
    <w:rsid w:val="00CE6B6B"/>
    <w:rsid w:val="00CE6D01"/>
    <w:rsid w:val="00CE6E7A"/>
    <w:rsid w:val="00CE790B"/>
    <w:rsid w:val="00CF0AD0"/>
    <w:rsid w:val="00CF1602"/>
    <w:rsid w:val="00CF4139"/>
    <w:rsid w:val="00CF4BB1"/>
    <w:rsid w:val="00D012EF"/>
    <w:rsid w:val="00D01BEA"/>
    <w:rsid w:val="00D0230A"/>
    <w:rsid w:val="00D0557C"/>
    <w:rsid w:val="00D06C5A"/>
    <w:rsid w:val="00D101F6"/>
    <w:rsid w:val="00D102E4"/>
    <w:rsid w:val="00D15FA8"/>
    <w:rsid w:val="00D168E6"/>
    <w:rsid w:val="00D1719A"/>
    <w:rsid w:val="00D17244"/>
    <w:rsid w:val="00D17F17"/>
    <w:rsid w:val="00D20CC8"/>
    <w:rsid w:val="00D21F5D"/>
    <w:rsid w:val="00D23E3E"/>
    <w:rsid w:val="00D24829"/>
    <w:rsid w:val="00D24D45"/>
    <w:rsid w:val="00D26FCF"/>
    <w:rsid w:val="00D27108"/>
    <w:rsid w:val="00D27A62"/>
    <w:rsid w:val="00D30831"/>
    <w:rsid w:val="00D309E4"/>
    <w:rsid w:val="00D3149A"/>
    <w:rsid w:val="00D324E3"/>
    <w:rsid w:val="00D33003"/>
    <w:rsid w:val="00D332BC"/>
    <w:rsid w:val="00D35759"/>
    <w:rsid w:val="00D378A9"/>
    <w:rsid w:val="00D37F27"/>
    <w:rsid w:val="00D403D1"/>
    <w:rsid w:val="00D413BC"/>
    <w:rsid w:val="00D431B3"/>
    <w:rsid w:val="00D44147"/>
    <w:rsid w:val="00D478E0"/>
    <w:rsid w:val="00D50C57"/>
    <w:rsid w:val="00D54D46"/>
    <w:rsid w:val="00D55444"/>
    <w:rsid w:val="00D64D79"/>
    <w:rsid w:val="00D664E6"/>
    <w:rsid w:val="00D67E9D"/>
    <w:rsid w:val="00D7002B"/>
    <w:rsid w:val="00D72713"/>
    <w:rsid w:val="00D72B55"/>
    <w:rsid w:val="00D731DD"/>
    <w:rsid w:val="00D75272"/>
    <w:rsid w:val="00D7638F"/>
    <w:rsid w:val="00D77B35"/>
    <w:rsid w:val="00D807A6"/>
    <w:rsid w:val="00D808FD"/>
    <w:rsid w:val="00D8187E"/>
    <w:rsid w:val="00D81A37"/>
    <w:rsid w:val="00D83021"/>
    <w:rsid w:val="00D84750"/>
    <w:rsid w:val="00D847D9"/>
    <w:rsid w:val="00D84FC3"/>
    <w:rsid w:val="00D861D1"/>
    <w:rsid w:val="00D86C2D"/>
    <w:rsid w:val="00D87124"/>
    <w:rsid w:val="00D90994"/>
    <w:rsid w:val="00D92285"/>
    <w:rsid w:val="00D95B0C"/>
    <w:rsid w:val="00D95CAC"/>
    <w:rsid w:val="00D9755E"/>
    <w:rsid w:val="00D97ECD"/>
    <w:rsid w:val="00DA339B"/>
    <w:rsid w:val="00DA4117"/>
    <w:rsid w:val="00DA5BBC"/>
    <w:rsid w:val="00DA61D8"/>
    <w:rsid w:val="00DB0FE3"/>
    <w:rsid w:val="00DB39EE"/>
    <w:rsid w:val="00DB3AA0"/>
    <w:rsid w:val="00DB4DAD"/>
    <w:rsid w:val="00DB5303"/>
    <w:rsid w:val="00DC056A"/>
    <w:rsid w:val="00DC22F8"/>
    <w:rsid w:val="00DC3CB2"/>
    <w:rsid w:val="00DC4865"/>
    <w:rsid w:val="00DD0057"/>
    <w:rsid w:val="00DD1E87"/>
    <w:rsid w:val="00DD2360"/>
    <w:rsid w:val="00DD2C3E"/>
    <w:rsid w:val="00DE097B"/>
    <w:rsid w:val="00DE0C41"/>
    <w:rsid w:val="00DE14C4"/>
    <w:rsid w:val="00DE50FF"/>
    <w:rsid w:val="00DE61E9"/>
    <w:rsid w:val="00DE6546"/>
    <w:rsid w:val="00DF0D46"/>
    <w:rsid w:val="00DF1079"/>
    <w:rsid w:val="00DF1080"/>
    <w:rsid w:val="00DF776F"/>
    <w:rsid w:val="00E019BD"/>
    <w:rsid w:val="00E0243E"/>
    <w:rsid w:val="00E0287E"/>
    <w:rsid w:val="00E0383F"/>
    <w:rsid w:val="00E03CDD"/>
    <w:rsid w:val="00E04C1B"/>
    <w:rsid w:val="00E06246"/>
    <w:rsid w:val="00E10F85"/>
    <w:rsid w:val="00E1166F"/>
    <w:rsid w:val="00E131F2"/>
    <w:rsid w:val="00E13D22"/>
    <w:rsid w:val="00E15B2E"/>
    <w:rsid w:val="00E1781B"/>
    <w:rsid w:val="00E20C45"/>
    <w:rsid w:val="00E24650"/>
    <w:rsid w:val="00E25B78"/>
    <w:rsid w:val="00E3217A"/>
    <w:rsid w:val="00E32E3A"/>
    <w:rsid w:val="00E32FA3"/>
    <w:rsid w:val="00E342AD"/>
    <w:rsid w:val="00E347B9"/>
    <w:rsid w:val="00E35AC0"/>
    <w:rsid w:val="00E362BE"/>
    <w:rsid w:val="00E36777"/>
    <w:rsid w:val="00E37239"/>
    <w:rsid w:val="00E373BF"/>
    <w:rsid w:val="00E400CC"/>
    <w:rsid w:val="00E432C0"/>
    <w:rsid w:val="00E439C9"/>
    <w:rsid w:val="00E43F3C"/>
    <w:rsid w:val="00E51422"/>
    <w:rsid w:val="00E53FC5"/>
    <w:rsid w:val="00E5427B"/>
    <w:rsid w:val="00E54D9B"/>
    <w:rsid w:val="00E56B7D"/>
    <w:rsid w:val="00E56FF4"/>
    <w:rsid w:val="00E60E5F"/>
    <w:rsid w:val="00E61173"/>
    <w:rsid w:val="00E61596"/>
    <w:rsid w:val="00E63AC2"/>
    <w:rsid w:val="00E65B1E"/>
    <w:rsid w:val="00E66865"/>
    <w:rsid w:val="00E678FF"/>
    <w:rsid w:val="00E70446"/>
    <w:rsid w:val="00E70E4F"/>
    <w:rsid w:val="00E71A7A"/>
    <w:rsid w:val="00E73630"/>
    <w:rsid w:val="00E74676"/>
    <w:rsid w:val="00E775B8"/>
    <w:rsid w:val="00E81A64"/>
    <w:rsid w:val="00E82727"/>
    <w:rsid w:val="00E82D67"/>
    <w:rsid w:val="00E83A43"/>
    <w:rsid w:val="00E84C04"/>
    <w:rsid w:val="00E84D78"/>
    <w:rsid w:val="00E86056"/>
    <w:rsid w:val="00E91B64"/>
    <w:rsid w:val="00E921F9"/>
    <w:rsid w:val="00E944A9"/>
    <w:rsid w:val="00E95EB9"/>
    <w:rsid w:val="00E97F86"/>
    <w:rsid w:val="00EA03E3"/>
    <w:rsid w:val="00EA34A5"/>
    <w:rsid w:val="00EA466A"/>
    <w:rsid w:val="00EA63C4"/>
    <w:rsid w:val="00EB0A9D"/>
    <w:rsid w:val="00EB1E4F"/>
    <w:rsid w:val="00EB4051"/>
    <w:rsid w:val="00EB6809"/>
    <w:rsid w:val="00EC1495"/>
    <w:rsid w:val="00EC3AE8"/>
    <w:rsid w:val="00EC3DE2"/>
    <w:rsid w:val="00EC3F90"/>
    <w:rsid w:val="00EC44F4"/>
    <w:rsid w:val="00EC45D2"/>
    <w:rsid w:val="00EC4840"/>
    <w:rsid w:val="00EC6B9B"/>
    <w:rsid w:val="00EC7479"/>
    <w:rsid w:val="00ED0BDE"/>
    <w:rsid w:val="00ED201F"/>
    <w:rsid w:val="00ED25B3"/>
    <w:rsid w:val="00ED2DB5"/>
    <w:rsid w:val="00ED5D71"/>
    <w:rsid w:val="00ED6B12"/>
    <w:rsid w:val="00ED7491"/>
    <w:rsid w:val="00ED7C1E"/>
    <w:rsid w:val="00EE1E0D"/>
    <w:rsid w:val="00EE3060"/>
    <w:rsid w:val="00EE323F"/>
    <w:rsid w:val="00EE4112"/>
    <w:rsid w:val="00EE5A9B"/>
    <w:rsid w:val="00EE5B67"/>
    <w:rsid w:val="00EE68D6"/>
    <w:rsid w:val="00EE6EA3"/>
    <w:rsid w:val="00EE7709"/>
    <w:rsid w:val="00EE7E01"/>
    <w:rsid w:val="00EF6AA1"/>
    <w:rsid w:val="00EF72BE"/>
    <w:rsid w:val="00F00449"/>
    <w:rsid w:val="00F02493"/>
    <w:rsid w:val="00F036B5"/>
    <w:rsid w:val="00F10E3C"/>
    <w:rsid w:val="00F10E68"/>
    <w:rsid w:val="00F1186D"/>
    <w:rsid w:val="00F126F6"/>
    <w:rsid w:val="00F13C48"/>
    <w:rsid w:val="00F13F11"/>
    <w:rsid w:val="00F14770"/>
    <w:rsid w:val="00F155B2"/>
    <w:rsid w:val="00F201EA"/>
    <w:rsid w:val="00F2028F"/>
    <w:rsid w:val="00F203D5"/>
    <w:rsid w:val="00F2045F"/>
    <w:rsid w:val="00F21D9F"/>
    <w:rsid w:val="00F21F0F"/>
    <w:rsid w:val="00F253CC"/>
    <w:rsid w:val="00F255FA"/>
    <w:rsid w:val="00F25948"/>
    <w:rsid w:val="00F27CA9"/>
    <w:rsid w:val="00F30303"/>
    <w:rsid w:val="00F33E55"/>
    <w:rsid w:val="00F33E63"/>
    <w:rsid w:val="00F343DF"/>
    <w:rsid w:val="00F349BE"/>
    <w:rsid w:val="00F36FC0"/>
    <w:rsid w:val="00F370EB"/>
    <w:rsid w:val="00F42811"/>
    <w:rsid w:val="00F478AA"/>
    <w:rsid w:val="00F5080D"/>
    <w:rsid w:val="00F5408D"/>
    <w:rsid w:val="00F55C04"/>
    <w:rsid w:val="00F564B8"/>
    <w:rsid w:val="00F60340"/>
    <w:rsid w:val="00F6245F"/>
    <w:rsid w:val="00F63807"/>
    <w:rsid w:val="00F7051F"/>
    <w:rsid w:val="00F70669"/>
    <w:rsid w:val="00F706B3"/>
    <w:rsid w:val="00F7097A"/>
    <w:rsid w:val="00F72FB2"/>
    <w:rsid w:val="00F76D71"/>
    <w:rsid w:val="00F77BDE"/>
    <w:rsid w:val="00F8178C"/>
    <w:rsid w:val="00F861A3"/>
    <w:rsid w:val="00F863BB"/>
    <w:rsid w:val="00F90454"/>
    <w:rsid w:val="00F90946"/>
    <w:rsid w:val="00F91A34"/>
    <w:rsid w:val="00F91F2E"/>
    <w:rsid w:val="00F9387C"/>
    <w:rsid w:val="00F93880"/>
    <w:rsid w:val="00F96680"/>
    <w:rsid w:val="00FA0AB3"/>
    <w:rsid w:val="00FA0BF4"/>
    <w:rsid w:val="00FA1BAF"/>
    <w:rsid w:val="00FA6B45"/>
    <w:rsid w:val="00FA70E3"/>
    <w:rsid w:val="00FB06AC"/>
    <w:rsid w:val="00FB1486"/>
    <w:rsid w:val="00FB4342"/>
    <w:rsid w:val="00FB5D9B"/>
    <w:rsid w:val="00FC2461"/>
    <w:rsid w:val="00FC2C13"/>
    <w:rsid w:val="00FC2F44"/>
    <w:rsid w:val="00FD3E1B"/>
    <w:rsid w:val="00FD4B60"/>
    <w:rsid w:val="00FD5000"/>
    <w:rsid w:val="00FD5AE0"/>
    <w:rsid w:val="00FD647D"/>
    <w:rsid w:val="00FD7BC3"/>
    <w:rsid w:val="00FD7D59"/>
    <w:rsid w:val="00FE10AF"/>
    <w:rsid w:val="00FE31AD"/>
    <w:rsid w:val="00FE35DA"/>
    <w:rsid w:val="00FE4477"/>
    <w:rsid w:val="00FE50ED"/>
    <w:rsid w:val="00FF2AF1"/>
    <w:rsid w:val="00FF2E21"/>
    <w:rsid w:val="00FF4879"/>
    <w:rsid w:val="00FF5D14"/>
    <w:rsid w:val="00FF68D0"/>
    <w:rsid w:val="00FF6B86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B017C"/>
  <w15:chartTrackingRefBased/>
  <w15:docId w15:val="{1DA15A1B-D6E2-4743-82D4-F7BD98AF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3630"/>
    <w:pPr>
      <w:widowControl w:val="0"/>
      <w:suppressAutoHyphens/>
    </w:pPr>
    <w:rPr>
      <w:rFonts w:eastAsia="Lucida Sans Unicode"/>
      <w:sz w:val="24"/>
      <w:szCs w:val="24"/>
    </w:rPr>
  </w:style>
  <w:style w:type="paragraph" w:styleId="3">
    <w:name w:val="heading 3"/>
    <w:basedOn w:val="a"/>
    <w:next w:val="a"/>
    <w:qFormat/>
    <w:rsid w:val="009F0995"/>
    <w:pPr>
      <w:keepNext/>
      <w:numPr>
        <w:ilvl w:val="2"/>
        <w:numId w:val="1"/>
      </w:numPr>
      <w:tabs>
        <w:tab w:val="left" w:pos="0"/>
      </w:tabs>
      <w:ind w:left="567" w:right="-341"/>
      <w:jc w:val="center"/>
      <w:outlineLvl w:val="2"/>
    </w:pPr>
    <w:rPr>
      <w:sz w:val="28"/>
    </w:rPr>
  </w:style>
  <w:style w:type="paragraph" w:styleId="4">
    <w:name w:val="heading 4"/>
    <w:basedOn w:val="a"/>
    <w:next w:val="a0"/>
    <w:qFormat/>
    <w:rsid w:val="009F0995"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9F09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Normal (Web)"/>
    <w:basedOn w:val="a"/>
    <w:rsid w:val="009F0995"/>
    <w:pPr>
      <w:spacing w:before="280" w:after="280"/>
      <w:ind w:firstLine="300"/>
      <w:jc w:val="both"/>
    </w:pPr>
    <w:rPr>
      <w:rFonts w:ascii="Arial Unicode MS" w:eastAsia="Arial Unicode MS" w:hAnsi="Arial Unicode MS" w:cs="Arial Unicode MS"/>
    </w:rPr>
  </w:style>
  <w:style w:type="paragraph" w:styleId="a0">
    <w:name w:val="Body Text"/>
    <w:basedOn w:val="a"/>
    <w:rsid w:val="009F0995"/>
    <w:pPr>
      <w:spacing w:after="120"/>
    </w:pPr>
  </w:style>
  <w:style w:type="paragraph" w:styleId="a5">
    <w:name w:val="footer"/>
    <w:basedOn w:val="a"/>
    <w:rsid w:val="0022315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2315A"/>
  </w:style>
  <w:style w:type="paragraph" w:styleId="HTML">
    <w:name w:val="HTML Preformatted"/>
    <w:basedOn w:val="a"/>
    <w:link w:val="HTML0"/>
    <w:rsid w:val="00044D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2"/>
    <w:rsid w:val="0004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B60163"/>
    <w:rPr>
      <w:b/>
      <w:bCs/>
    </w:rPr>
  </w:style>
  <w:style w:type="character" w:styleId="a9">
    <w:name w:val="Emphasis"/>
    <w:qFormat/>
    <w:rsid w:val="00B60163"/>
    <w:rPr>
      <w:i/>
      <w:iCs/>
    </w:rPr>
  </w:style>
  <w:style w:type="character" w:styleId="aa">
    <w:name w:val="Hyperlink"/>
    <w:rsid w:val="00B60163"/>
    <w:rPr>
      <w:color w:val="0000FF"/>
      <w:u w:val="single"/>
    </w:rPr>
  </w:style>
  <w:style w:type="character" w:styleId="ab">
    <w:name w:val="FollowedHyperlink"/>
    <w:rsid w:val="00B60163"/>
    <w:rPr>
      <w:color w:val="800080"/>
      <w:u w:val="single"/>
    </w:rPr>
  </w:style>
  <w:style w:type="paragraph" w:customStyle="1" w:styleId="ConsPlusNormal">
    <w:name w:val="ConsPlusNormal"/>
    <w:rsid w:val="00A91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">
    <w:name w:val="Char Char Знак Знак1 Char Char"/>
    <w:basedOn w:val="a"/>
    <w:rsid w:val="00B44A21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c">
    <w:name w:val="footnote text"/>
    <w:basedOn w:val="a"/>
    <w:semiHidden/>
    <w:rsid w:val="00E678FF"/>
    <w:rPr>
      <w:sz w:val="20"/>
      <w:szCs w:val="20"/>
    </w:rPr>
  </w:style>
  <w:style w:type="character" w:styleId="ad">
    <w:name w:val="footnote reference"/>
    <w:semiHidden/>
    <w:rsid w:val="00E678FF"/>
    <w:rPr>
      <w:vertAlign w:val="superscript"/>
    </w:rPr>
  </w:style>
  <w:style w:type="paragraph" w:styleId="ae">
    <w:name w:val="Body Text Indent"/>
    <w:basedOn w:val="a"/>
    <w:rsid w:val="00F25948"/>
    <w:pPr>
      <w:spacing w:after="120"/>
      <w:ind w:left="283"/>
    </w:pPr>
  </w:style>
  <w:style w:type="paragraph" w:customStyle="1" w:styleId="21">
    <w:name w:val="Основной текст 21"/>
    <w:basedOn w:val="a"/>
    <w:rsid w:val="00F25948"/>
    <w:pPr>
      <w:widowControl/>
      <w:suppressAutoHyphens w:val="0"/>
      <w:ind w:right="43" w:firstLine="567"/>
      <w:jc w:val="both"/>
    </w:pPr>
    <w:rPr>
      <w:rFonts w:eastAsia="Times New Roman"/>
      <w:sz w:val="20"/>
      <w:szCs w:val="20"/>
    </w:rPr>
  </w:style>
  <w:style w:type="paragraph" w:styleId="af">
    <w:name w:val="header"/>
    <w:basedOn w:val="a"/>
    <w:rsid w:val="006E7B63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78746B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 w:eastAsia="en-US"/>
    </w:rPr>
  </w:style>
  <w:style w:type="paragraph" w:styleId="af1">
    <w:name w:val="Balloon Text"/>
    <w:basedOn w:val="a"/>
    <w:link w:val="af2"/>
    <w:rsid w:val="00195DB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95DB8"/>
    <w:rPr>
      <w:rFonts w:ascii="Tahoma" w:eastAsia="Lucida Sans Unicode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66703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1C63-77B9-4A2E-86CD-8401C7CE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686</Words>
  <Characters>5231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"УТВЕРЖДЕНО"</vt:lpstr>
    </vt:vector>
  </TitlesOfParts>
  <Company>Vodokanal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"УТВЕРЖДЕНО"</dc:title>
  <dc:subject/>
  <dc:creator>Rodnina_OE</dc:creator>
  <cp:keywords/>
  <dc:description/>
  <cp:lastModifiedBy>Дмитрий Бражененко</cp:lastModifiedBy>
  <cp:revision>5</cp:revision>
  <cp:lastPrinted>2016-12-20T13:52:00Z</cp:lastPrinted>
  <dcterms:created xsi:type="dcterms:W3CDTF">2018-01-12T08:00:00Z</dcterms:created>
  <dcterms:modified xsi:type="dcterms:W3CDTF">2023-03-23T14:09:00Z</dcterms:modified>
</cp:coreProperties>
</file>